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1c28" w14:textId="7321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2021 жылғы 13 желтоқсандағы № 7С-12-2 "2022-2024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2022 жылғы 20 желтоқсандағы № 7С-24-2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Ақмола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"2022-2024 жылдарға арналған облыстық бюджет туралы" 2021 жылғы 13 желтоқсандағы № 7С-12-2 (Нормативтік құқықтық актілерді мемлекеттік тіркеу тізілімінде № 25824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Ақмола облысының облыстық бюджеті тиісінше осы шешімнің 1, 2 және 3-қосымшаларына сәйкес, оның ішінде 2022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477 728 265,7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62 117 158,3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6 838 475,4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157 748,6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408 614 883,4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479 459 636,2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4 171 500,1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11 893 190,0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7 721 689,9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-63 772,3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63 772,3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-5 839 098,3мың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5 839 098,3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2022 жылғы 1 қаңтардан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әкімінің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"20" желтоқсан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басқармасы"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Қ.Дүзелбаев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"20" желтоқсан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477 728 265,7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62 117 158,3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58 057 555,3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17 592 387,5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40 465 167,8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4 033 664,1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6 838 475,4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1 748 413,2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1 566 537,8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3 214 769,9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3 214 769,9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1 870 700,1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408 614 883,4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71 959 642,4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71 959 642,4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336 655 241,0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336 655 241,0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479 459 636,2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6 378 391,2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2 725 201,6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2 425 633,8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2 248 599,7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382 253,7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пен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254 647,7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304 366,7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464 498,9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10 669 648,6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10 553 214,3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9 131 845,7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179 933 808,0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168 649 764,6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759 232,8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2 722 940,8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2 082 441,1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Облыстық, аудандық (қалалық) ауқымдардағы мектеп олимпиадаларын, мектептен тыс іс-шараларды және конкурстар өткізу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774 055,0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12 824 311,8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2 055 909,0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дамытудың 2017 – 2021 жылдарға арналған "Еңбек"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кадрлардың біліктілігін арттыру, даярлау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2 799 567,7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3 511 866,0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2 868 664,3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94 410 250,0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18 564 087,0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19 191 151,3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5 131 538,9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4 580 109,4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551 429,5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5 144 939,5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860 504,1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3 852 656,5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4 938 471,4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4 895 345,0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1 532 208,3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субъектілерінің медициналық көмегін қамтитын қосымша медициналық көмектің көлемін көрсету, Call-орталықтардың қызметтер көрсетуі және өзге де шығыстар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12 507 441,5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11 290 798,7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2 315 980,2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478 775,1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6 710 538,8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1 003 892,9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798 184,2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34 613 427,1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34 613 427,1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1 542 614,4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тұрғын үй қорынан алынған тұрғынжай үшін азамматардың жекелеген санаттарына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9 865 068,2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23 035 139,1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15 200 969,9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5 693 229,3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1 435 477,4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986 799,8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2 502 634,4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1 592 308,3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274 879,3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847 978,0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72 625,7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6 014 049,2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107 488,3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4 330 084,0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568 432,2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911 144,7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1 322 320,3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архив ісін басқару жөніндегі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582 622,3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553 333,1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Жылыту маусымын іркіліссіз өткізу үшін энергия өндіруші ұйымдардың отын сатып алуға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5 356 139,0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64 142 616,3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6 700 496,7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2 095 167,5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327 624,1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шұнқырларды)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уақытша 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Қараусыз қалған және қаңғыбас жануарларды сәйкестендіру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жануарларды егу және зарарсыздандыру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55 346 952,1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және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318 830,1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789 012,0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7 225 636,0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6 264 790,4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6 166 771,7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5 579 181,1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65 289 811,1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65 289 811,1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1 302 480,8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13 024 775,5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35 007 296,2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15 110 216,1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7 017 880,6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595 491,2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725 949,9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577 278,3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3 303 150,5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2 811 813,5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2 332 389,0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- 2025"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2 368 321,2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2 363 945,2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63 480 723,4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63 480 723,4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50 236 129,0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9 836 699,0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238 513,6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3 029 698,3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4 171 500,1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11 893 190,0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5 683 121,0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6 210 069,0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мен шағын қалаларда микрокредиттер беру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7 721 689,9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кредиттердiң сомаларын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524 617,8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-5 839 098,3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5 839 098,3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180 229 241,0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137 400 770,0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 қаражаты есебінен ұсталатын ұйымдар қызметкерлерінің, қазыналық кәсіпорындар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6 786 835,0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1 103 779,0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 қызметкерлерінің лауазымдық жалақыларын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Мекемелердің, айдауыл қызметінің, кезекші бөлімдердің және жедел басқару орталықтарының, кинологиялық бөлімшелердің қызметкерлеріне және учаскелік полиция инспекторларының көмекшілеріне тұрғын үй төлемдеріне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азаматтық қызметшілері қатарынан медицина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6 107 080,0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960 901,0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сөйлеу процессорларын ауыстыру және теңшеу жөніндегі көрсетілетін қызметтерге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2 081 624,0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613 336,0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2 073 404,0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жұмысқа орналастыру үшін арнайы жұмыс орындарын құруға жұмыс берушінің шығындарын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бiлiм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49 298 727,0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 педагогтерінің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дене шынықтыру педагогтеріне сабақтан тыс іс-шаралар өткізгені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3 070 503,0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қосымша білім беру ұйымдарын қоспағанда, мемлекеттік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24 354 316,0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қосымша білім беру ұйымдарын қоспағанда, мемлекеттік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10 681 797,0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дене шынықтыру педагогтеріне сабақтан тыс іс-шаралар өткізгені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әдістемелік орталықтарының (кабинеттерінің) әдіскерлеріне магистр дәрежесі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ұйымдарының дене шынықтыру педагогтеріне сабақтан тыс іс-шаралар өткізгені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мемлекеттік ұйымдары педагогтерінің еңбекақысын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2 115 333,0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техникалық және кәсіптік, орта білімнен кейінгі білім беру ұйымдарының педагогтеріне біліктілік санаты үшін қосымша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балалы және аз қамтылған отбасылардың балалары үшін жоғары білімі бар мамандарды даярлауға мемлекеттік білім беру тапсырысын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орта білімнен кейінгі білім беру ұйымдарында білім алушыларға мемлекеттік стипендия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алты жасқа дейінгі балаларды мектепке дейінгі тәрбиемен және оқытумен қамтуды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медицина қызметкерлеріне еңбекақы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қосымша білім беру ұйымдарын қоспағанда, мемлекеттік білім беру ұйымдарының медицина қызметкерлеріне еңбекақы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беретін мемлекеттік ұйымдардың медицина қызметкерлеріне еңбекақы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Cұранысқа ие мамандықтар бойынша жастарды тегін техникалық және кәсіптік біліммен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 білім беру ұйымдары педагогтерінің нормативтік оқу жүктемесінің төмендеуіне байланысты төмен тұрған бюджеттердің шығындарын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2 413 601,0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2 405 352,0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жыныстық құмарлықты төмендететін, сот шешімі негізінде жүзеге асырылатын іс-шараларды өткізуіне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шарттарымен сатып алынған санитариялық көлік бойынша лизинг төлемдерін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білім алушыларға мемлекеттік стипендияның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денсаулық сақтау саласындағы ұйымдары қызметкерлерінің жалақысын көтеруге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Тергеу изоляторларында және қылмыстық-атқару жүйесінде ұсталатын адамдарға медициналық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Вакциналарды және басқа да иммундық-биологиялық препараттарды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1 537 514,0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Саламатты өмір салтын насихаттауға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ұйымдарын материалдық-техникалық жарақтандыруга Ұлттық қордан кепілдендірілген трансферт есебінен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ЖИТС профилактикасы және оған қарсы күрес жөніндегі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923 573,0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орта және қосымша білім беру ұйымдары педагогтерінің еңбегіне 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саласындағы мемлекеттік ұйымдардың медицина қызметкерлеріне еңбекақы төлеуді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630 499,0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картасы-2025" бизнесті қолдау мен дамытудың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бизнес-идеяларды іске асыру үшін жас кәсіпкерлерге мемлекеттік гранттар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субъектілерінің санитариялық-гигиеналық тораптарды күтіп-ұстауға арналған шығындарының бір бөлігін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31 865 628,0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инфрақұрылымының басым жобаларын қаржыландыруға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29 320 421,0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2 545 207,0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 салымдар кезінде балық шаруашылығы субъектісі шеккен шығыстардың бір бөлігін өтеу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37 706 344,0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салымдар кезінде агроөнеркәсіптік кешен субъектісі шеккен шығыстардың бір бөлігін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20 905 632,0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пестицидтердің, биоагенттердiң (энтомофагтардың) құнын субсидиялауға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2 992 272,0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нарыққа реттеушілік әсер ету үшін азық-түлік астығын өткізу кезінде агроөнеркәсіптік кешен саласындағы ұлттық компанияның шеккен шығыстарын өтеуді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2 571 203,0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дақылдардың өндірісін дамытуды субсидиялауға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39 046 702,0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2 807 150,0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1 220 410,0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347 040,0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19 030 830,0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1 522 600,0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8 498 062,0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Щучинск-Бурабай курорттық аймағының сумен жабдықтау және су бұру жүйелерін салуға және реконструкицялауға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462 692,0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1 618 521,0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13 412 397,0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шеткі аумақтарындағы әлеуметтік және инженерлік инфрақұрылымды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12 174 847,0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3 796 325,0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3 781 769,0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бюджеттiк жоспарлау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1 189 976,0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және жер қатынастары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мен шағын қалаларда микрокредиттер беру үшін кредит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2 591 793,0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7С-24-2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7С-12-2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аудандар (облыстық маңызы бар қалалар) бюджеттерiне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38 404 504,3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28 543 605,0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1 602 192,0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атқарушы органдарын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580 100,0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еңбегіне ақы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917 191,0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1 818 922,9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 міндетті гигиеналық құралдармен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ардагерлеріне Жеңіс Күніне орай біржолғы материалдық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Үкіметтік емес ұйымдарда мемлекеттік әлеуметтік тапсырысты орналастыруға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қандастар үшін тұрғын үйді жалдау (жалға алу) бойынша демеу-қаржы шығындарын өтеуге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"Алғашқы жұмыс орны" жобасын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"Ұрпақтар келісімшарты" жобасын іске асыруға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66 069,4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248 185,0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Ауылдық жерлерде тұратын педагогтер үшін отын және коммуналдық қызметтерді төлеуге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634 389,7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адамдардың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385 336,8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Күніне орай басқа мемлекеттер аумағындағы ұрыс қимылдарының ардагерлеріне біржолғы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25 813,7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"Белсенді ұзақ өмір" сүру орталығы" коммуналдық мемлекеттік мекемесінің әкімшілік ғимаратына күрделі жөндеу жүргізуге жобалау - 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1 057 188,1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755 034,7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ұйымдарының материалдық-техникалық базасын нығайтуға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ауданының Астрахан ауылында Астрахан аудандық мәдениет үйін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Жарқайын ауданының орталық кітапхана жүйесі қызметкерлерінің жалақасын толеуге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цифрландыру және архивтер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Aqkol" коммуналдық мемлекеттік мемемесін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887 311,7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155 387,3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жабдықтарды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400 972,0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мүгедектігі бар адамдар үшін спорттық құрал-саймандар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ауданы әкімдігінің жанындағы Астрахан ауылында "Жастар" дене шынықтыру-сауықтыру кешенін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қаласының мүгедектігі бар адамдар үшін спорттық құрал-саймандар сатып алуға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Біржан сал ауданы Степняк қаласындағы дене шынықтыру сауықтыру кешенін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278 254,4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9 865 068,2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шаруашылықты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8 681 660,6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ауданында тұрғын үй сатып 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1 154 971,6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12 798 682,2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құжаттамасын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11 673 507,6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1 125 174,6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Егжей-тегжейлі жоспарлау жобасымен бас жоспарларды, даму және құрылыс салу схемаларын әзірлеуге, инженерлік желілерді түгендеуге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туризм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9 860 899,3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4 158 771,1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тұрғын үй қорының тұрғын үйін салуға және (немесе) реконструкциялауға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2 208 069,3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1 317 722,8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358 048,8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демалыс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170 541,7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4 004 309,1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1 003 154,8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1 030 710,3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 абаттандыру мен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179 740,5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1 595 379,5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1 697 819,1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1 697 819,1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