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358a" w14:textId="7513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қала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2022 жылғы 22 желтоқсандағы № 7С-22/2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13 527 065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7 808 495,5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44 796,5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53 603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5 620 170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13 972 463,2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- 241 372,5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10 294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251 666,5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16 069,7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16 069,7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- 220 095,4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220 095,4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қала бюджетінде облыстық бюджетке берілетін 2 582 030 мың теңге сомасында бюджеттік алулар көзделгені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қала бюджетінің түсімдер құрамында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қала бюджетінде қалалық бюджеттен кенттердің, ауылдардың және ауылдық округтің бюджеттеріне берілетін 287 042 мың теңге сома субвенциялар көлемдері көзделгені есепке алынсын,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кенті – 46 751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Бестөбе кенті – 32 629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Заводской кенті – 38 544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Шаңтөбе кенті – 38 374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ауылы – 44 083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Изобильный ауылы – 29 631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Қырық құдық ауылы – 33 727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Бөгенбай ауылдық округі – 23 303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Қаланың жергілікті атқарушы органының 2023 жылға арналған резерві 125 296 мың теңге сомасында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О.Жағыпаров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7 808 495,5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1 423 907,4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312 606,4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4 129 801,9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4 129 801,9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797 863,1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1 371 183,1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1 243 249,2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5 620 041,8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5 620 041,8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13 972 463,2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2 296 304,4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333 659,6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134,1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1 675 703,6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402 600,7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1 878,8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3 381 342,6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1 090 892,1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1 217 527,6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241 512,1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1 069 557,8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1 069 557,8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89 674,4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1 347 805,2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278 076,5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23 622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1 484 957,6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1 129 040,9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1 107 080,8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3 137 585,4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3 137 585,4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3 137 585,4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- 241 372,5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16 069,7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- 220 095,4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мақсатындамүліктібағалаудыжүргізу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сұру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7 109 270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7 053 065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мақсатындамүліктібағалаудыжүргізу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сұру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44 424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базаны нығайтуға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педагогтер үшін отын сатып алуға және коммуналдық қызметтерге ақы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Отбасыларды қолдау орталықтарын құруға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 Ауғанстаннан шығару күнін мерекелеуге Ауған соғысы ардагерлеріне біржолғы әлеуметтік көмекке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тілдердідамыту, денешынықтыру және спорт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"Горняк" орталық мәдениет сарайы ғимаратын күрделі жөндеуге (терезе және витраж блоктарын ауыстыру)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"Горняк" орталық мәдениет сарайы ғимаратының ерлер дәретханаларын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кентінің "Рауан" мәдениет үйі ғимаратының үй-жайларын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кентінің "Рауан" мәдениет үйі ғимаратының дайындық залын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Изобильное ауылы клубының жылыту жүйесін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 мәдениет үйі ғимаратының кабинеттерін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кентінің мәдениет үйі ғимаратының кабинеттерін ағымдағы жөндеуге. Ішкі есіктерді ауыстыру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кентінің мәдениет үйі ғимаратының кабинеттерін ағымдағы жөндеуге. Терезелерді ауыстыру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Шантөбе кентінің "Горняк" мәдениет үйінің бірінші қабатының кіру тобы мен фойесін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Шантөбе кентінің "Горняк" мәдениет үйінің бірінші қабатындағы дәліздер мен дәретханаларды, көркемсурет шеберханасын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металл трибунаны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қаласы, Заводской кентінде спорт алаңын орнатуға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жабық хоккей кортын салуға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қаласының Бестөбе кентінде дене шынықтыру-сауықтыру кешенін салуға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 салуға (5-кезең) Түзету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 салуға (6-кезең)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сумен жабдықтау, кәріз, жылумен жабдықтау және абаттандыру желісін салуға (2-кезең)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Степногорск қаласында қырық бес пәтерлі тұрғын үйге сыртқы электр жарықтандыру желілерін салуға және аумақты абаттандыруға (5-кезең)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Степногорск қаласында қырық бес пәтерлі тұрғын үйге сыртқы электр жарықтандыру желілерін салуға және аумақты абаттандыруға (6-кезең)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қаласының "Солнечный" шағын ауданының жеке тұрғын үй құрылысы объектілеріне инженерлік инфрақұрылым салуға. Электрмен жабдықтау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Степногорск қаласында қырық бес пәтерлі тұрғын үйге жылумен жабдықтау желілерін салуға, аумақты абаттандыруға (1-кезең)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Шантөбе кентінде сумен жабдықтау желілерін қайта жаңартуға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қаласындағы Мира көшесінен 20-шы шағын ауданға дейін Новосібір көшесі автомобиль жолын қайта жаңартуға (Сары Арқа көшесінен 20-шы шағын ауданға дейін 2-кезек)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"Пригородный шағын ауданынан Степногорск қаласындағы Ақсу өзені арқылы өтетін көпірге дейінгі автомобиль жолының учаскесін реконструкциялау" мемлекеттік сараптамасынан өтіп, жобалау-сметалық құжаттаманы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Степногорск қаласындағы Степная көшесінен 20-шы шағын ауданға дейінгі Степная көшесіндегі автожолды қайта жаңарту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Қарабұлақ ауылы көшелерінің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Қырық құдық ауылы көшелерінің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аула аумақтарын абаттандыруға, "Пригородный" шағын ауданының ауласы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аула аумақтарын абаттандыруға, 5 шағын ауданның ауласы, № 25, 27, 28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аула аумақтарын абаттандыруға, 2 шағын ауданның ауласы, № 21-24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кентінің аула аумағын абаттандыруға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Байқоңыс ауылының аула аумағын абаттандыруға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Қырық құдық ауылының аула аумағын абаттандыруға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Шантөбе кентінің аумағында көпфункционалды балалар алаңын абаттандыруға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аула аумағын абаттандыруға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кондоминиум объектілерін тіркеуге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кентінің кентішілік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Байқоңыс ауылы көшелерінің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автомобиль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Ақсу, Заводской кенттері арқылы өтетін жолды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Ақсу кентіндегі Алтынтау көшесінен Рахымжан Қошқарбаев көшесіне дейінгі жолдарды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Заводской кентінің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Шантөбе кенті көшелерінің асфальтбетон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жолаушылар тасымалын субсидиялауға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3 779 096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