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d31a" w14:textId="ca2d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12/14 "2022-2024 жылдарға арналған Ярославка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18 қазандағы № 7С 24/5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Ярославка ауылдық округінің бюджеті туралы" 2021 жылғы 24 желтоқсандағы № 7С 12/14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Ярославка ауылдық округінің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159 716,0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151 033,0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164 266,4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-4 550,4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4 550,4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4 550,4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24/5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Ярославка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164 266,4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24/5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Магдалиновка ауылының кірме және кентішілік жолдарының асфальтбетонды жабыны бар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трансферті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 шеңберінде Магдалиновка ауылының кірме және кентішілік жолдарының асфальтбетонды жабыны бар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