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3e4f" w14:textId="32d3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 Астрахан ауылдық округінің, Жалтыр ауылдық округінің, Новочеркасск ауылдық округінің, Николаев ауылдық округінің, Первомай ауылдық округінің, Есіл ауылдық округінің, Колутон ауылдық округінің, Старый Колутон ауылдық округінің, Қызылжар ауылдық округінің, Острогорск ауылдық округінің, Ұзынкөл ауылдық округінің және Каменка ауылының жайылымдарды геоботаникалық зерттеп-қарау негізінде жайылым айналымдарының схемаларын бекіту туралы</w:t>
      </w:r>
    </w:p>
    <w:p>
      <w:pPr>
        <w:spacing w:after="0"/>
        <w:ind w:left="0"/>
        <w:jc w:val="both"/>
      </w:pPr>
      <w:r>
        <w:rPr>
          <w:rFonts w:ascii="Times New Roman"/>
          <w:b w:val="false"/>
          <w:i w:val="false"/>
          <w:color w:val="000000"/>
          <w:sz w:val="28"/>
        </w:rPr>
        <w:t>Ақмола облысы Астрахан ауданы әкімдігінің 2022 жылғы 26 желтоқсандағы № А-12/248 қаулысы</w:t>
      </w:r>
    </w:p>
    <w:p>
      <w:pPr>
        <w:spacing w:after="0"/>
        <w:ind w:left="0"/>
        <w:jc w:val="both"/>
      </w:pPr>
      <w:bookmarkStart w:name="z1" w:id="0"/>
      <w:r>
        <w:rPr>
          <w:rFonts w:ascii="Times New Roman"/>
          <w:b w:val="false"/>
          <w:i w:val="false"/>
          <w:color w:val="000000"/>
          <w:sz w:val="28"/>
        </w:rPr>
        <w:t xml:space="preserve">
      Қазақстан Республикасының "Жайылымдар туралы" Заңының 9 бабының 1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Астрахан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Астрахан ауданы Астрахан ауылдық округінің, Жалтыр ауылдық округінің, Новочеркасск ауылдық округінің, Колутон ауылдық округінің, Есіл ауылдық округінің, Қызылжар ауылдық округінің, Острогорск ауылдық округінің, Первомай ауылдық округінің, Николаев ауылдық округінің, Старый Колутон ауылдық округінің, Ұзынкөл ауылдық округінің, Каменка ауылының жайылымдарды геоботаникалық зерттеп-қарау негізінде жайылым айналымдарының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Астрахан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Астрахан ауылдық округінің жайылымдарды геоботаникалық зерттеп-қарау негізінде жайылым айналымдарының схемасы</w:t>
      </w:r>
    </w:p>
    <w:bookmarkEnd w:id="4"/>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Жалтыр ауылдық округінің жайылымдарды геоботаникалық зерттеп-қарау негізінде жайылым айналымдарының схемасы</w:t>
      </w:r>
    </w:p>
    <w:bookmarkEnd w:id="5"/>
    <w:p>
      <w:pPr>
        <w:spacing w:after="0"/>
        <w:ind w:left="0"/>
        <w:jc w:val="left"/>
      </w:pPr>
      <w:r>
        <w:br/>
      </w:r>
    </w:p>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3-қосымша</w:t>
            </w:r>
          </w:p>
        </w:tc>
      </w:tr>
    </w:tbl>
    <w:bookmarkStart w:name="z10" w:id="6"/>
    <w:p>
      <w:pPr>
        <w:spacing w:after="0"/>
        <w:ind w:left="0"/>
        <w:jc w:val="left"/>
      </w:pPr>
      <w:r>
        <w:rPr>
          <w:rFonts w:ascii="Times New Roman"/>
          <w:b/>
          <w:i w:val="false"/>
          <w:color w:val="000000"/>
        </w:rPr>
        <w:t xml:space="preserve"> Новочеркасск ауылдық округінің жайылымдарды геоботаникалық зерттеп-қарау негізінде жайылым айналымдарының схемасы</w:t>
      </w:r>
    </w:p>
    <w:bookmarkEnd w:id="6"/>
    <w:p>
      <w:pPr>
        <w:spacing w:after="0"/>
        <w:ind w:left="0"/>
        <w:jc w:val="left"/>
      </w:pPr>
      <w:r>
        <w:br/>
      </w:r>
    </w:p>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4-қосымша</w:t>
            </w:r>
          </w:p>
        </w:tc>
      </w:tr>
    </w:tbl>
    <w:bookmarkStart w:name="z12" w:id="7"/>
    <w:p>
      <w:pPr>
        <w:spacing w:after="0"/>
        <w:ind w:left="0"/>
        <w:jc w:val="left"/>
      </w:pPr>
      <w:r>
        <w:rPr>
          <w:rFonts w:ascii="Times New Roman"/>
          <w:b/>
          <w:i w:val="false"/>
          <w:color w:val="000000"/>
        </w:rPr>
        <w:t xml:space="preserve"> Николаев ауылдық округінің жайылымдарды геоботаникалық зерттеп-қарау негізінде жайылым айналымдарының схемасы</w:t>
      </w:r>
    </w:p>
    <w:bookmarkEnd w:id="7"/>
    <w:p>
      <w:pPr>
        <w:spacing w:after="0"/>
        <w:ind w:left="0"/>
        <w:jc w:val="left"/>
      </w:pPr>
      <w:r>
        <w:br/>
      </w:r>
    </w:p>
    <w:p>
      <w:pPr>
        <w:spacing w:after="0"/>
        <w:ind w:left="0"/>
        <w:jc w:val="both"/>
      </w:pPr>
      <w:r>
        <w:drawing>
          <wp:inline distT="0" distB="0" distL="0" distR="0">
            <wp:extent cx="78105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5-қосымша</w:t>
            </w:r>
          </w:p>
        </w:tc>
      </w:tr>
    </w:tbl>
    <w:bookmarkStart w:name="z14" w:id="8"/>
    <w:p>
      <w:pPr>
        <w:spacing w:after="0"/>
        <w:ind w:left="0"/>
        <w:jc w:val="left"/>
      </w:pPr>
      <w:r>
        <w:rPr>
          <w:rFonts w:ascii="Times New Roman"/>
          <w:b/>
          <w:i w:val="false"/>
          <w:color w:val="000000"/>
        </w:rPr>
        <w:t xml:space="preserve"> Первомай ауылдық округінің жайылымдарды геоботаникалық зерттеп-қарау негізінде жайылым айналымдарының схемасы</w:t>
      </w:r>
    </w:p>
    <w:bookmarkEnd w:id="8"/>
    <w:p>
      <w:pPr>
        <w:spacing w:after="0"/>
        <w:ind w:left="0"/>
        <w:jc w:val="left"/>
      </w:pPr>
      <w:r>
        <w:br/>
      </w:r>
    </w:p>
    <w:p>
      <w:pPr>
        <w:spacing w:after="0"/>
        <w:ind w:left="0"/>
        <w:jc w:val="both"/>
      </w:pPr>
      <w:r>
        <w:drawing>
          <wp:inline distT="0" distB="0" distL="0" distR="0">
            <wp:extent cx="78105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6-қосымша</w:t>
            </w:r>
          </w:p>
        </w:tc>
      </w:tr>
    </w:tbl>
    <w:bookmarkStart w:name="z16" w:id="9"/>
    <w:p>
      <w:pPr>
        <w:spacing w:after="0"/>
        <w:ind w:left="0"/>
        <w:jc w:val="left"/>
      </w:pPr>
      <w:r>
        <w:rPr>
          <w:rFonts w:ascii="Times New Roman"/>
          <w:b/>
          <w:i w:val="false"/>
          <w:color w:val="000000"/>
        </w:rPr>
        <w:t xml:space="preserve"> Есіл ауылдық округінің жайылымдарды геоботаникалық зерттеп-қарау негізінде жайылым айналымдарының схемасы</w:t>
      </w:r>
    </w:p>
    <w:bookmarkEnd w:id="9"/>
    <w:p>
      <w:pPr>
        <w:spacing w:after="0"/>
        <w:ind w:left="0"/>
        <w:jc w:val="left"/>
      </w:pPr>
      <w:r>
        <w:br/>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7-қосымша</w:t>
            </w:r>
          </w:p>
        </w:tc>
      </w:tr>
    </w:tbl>
    <w:bookmarkStart w:name="z18" w:id="10"/>
    <w:p>
      <w:pPr>
        <w:spacing w:after="0"/>
        <w:ind w:left="0"/>
        <w:jc w:val="left"/>
      </w:pPr>
      <w:r>
        <w:rPr>
          <w:rFonts w:ascii="Times New Roman"/>
          <w:b/>
          <w:i w:val="false"/>
          <w:color w:val="000000"/>
        </w:rPr>
        <w:t xml:space="preserve"> Колутон ауылдық округінің жайылымдарды геоботаникалық зерттеп-қарау негізінде жайылым айналымдарының схемасы</w:t>
      </w:r>
    </w:p>
    <w:bookmarkEnd w:id="10"/>
    <w:p>
      <w:pPr>
        <w:spacing w:after="0"/>
        <w:ind w:left="0"/>
        <w:jc w:val="left"/>
      </w:pPr>
      <w:r>
        <w:br/>
      </w:r>
    </w:p>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8-қосымша</w:t>
            </w:r>
          </w:p>
        </w:tc>
      </w:tr>
    </w:tbl>
    <w:bookmarkStart w:name="z20" w:id="11"/>
    <w:p>
      <w:pPr>
        <w:spacing w:after="0"/>
        <w:ind w:left="0"/>
        <w:jc w:val="left"/>
      </w:pPr>
      <w:r>
        <w:rPr>
          <w:rFonts w:ascii="Times New Roman"/>
          <w:b/>
          <w:i w:val="false"/>
          <w:color w:val="000000"/>
        </w:rPr>
        <w:t xml:space="preserve"> Старый Колутон ауылдық округінің жайылымдарды геоботаникалық зерттеп-қарау негізінде жайылым айналымдарының схемасы</w:t>
      </w:r>
    </w:p>
    <w:bookmarkEnd w:id="11"/>
    <w:p>
      <w:pPr>
        <w:spacing w:after="0"/>
        <w:ind w:left="0"/>
        <w:jc w:val="left"/>
      </w:pPr>
      <w:r>
        <w:br/>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9-қосымша</w:t>
            </w:r>
          </w:p>
        </w:tc>
      </w:tr>
    </w:tbl>
    <w:bookmarkStart w:name="z22" w:id="12"/>
    <w:p>
      <w:pPr>
        <w:spacing w:after="0"/>
        <w:ind w:left="0"/>
        <w:jc w:val="left"/>
      </w:pPr>
      <w:r>
        <w:rPr>
          <w:rFonts w:ascii="Times New Roman"/>
          <w:b/>
          <w:i w:val="false"/>
          <w:color w:val="000000"/>
        </w:rPr>
        <w:t xml:space="preserve"> Қызылжар ауылдық округінің жайылымдарды геоботаникалық зерттеп-қарау негізінде жайылым айналымдарының схемасы</w:t>
      </w:r>
    </w:p>
    <w:bookmarkEnd w:id="12"/>
    <w:p>
      <w:pPr>
        <w:spacing w:after="0"/>
        <w:ind w:left="0"/>
        <w:jc w:val="left"/>
      </w:pPr>
      <w:r>
        <w:br/>
      </w:r>
    </w:p>
    <w:p>
      <w:pPr>
        <w:spacing w:after="0"/>
        <w:ind w:left="0"/>
        <w:jc w:val="both"/>
      </w:pPr>
      <w:r>
        <w:drawing>
          <wp:inline distT="0" distB="0" distL="0" distR="0">
            <wp:extent cx="78105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29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10-қосымша</w:t>
            </w:r>
          </w:p>
        </w:tc>
      </w:tr>
    </w:tbl>
    <w:bookmarkStart w:name="z24" w:id="13"/>
    <w:p>
      <w:pPr>
        <w:spacing w:after="0"/>
        <w:ind w:left="0"/>
        <w:jc w:val="left"/>
      </w:pPr>
      <w:r>
        <w:rPr>
          <w:rFonts w:ascii="Times New Roman"/>
          <w:b/>
          <w:i w:val="false"/>
          <w:color w:val="000000"/>
        </w:rPr>
        <w:t xml:space="preserve"> Острогорск ауылдық округінің жайылымдарды геоботаникалық зерттеп-қарау негізінде жайылым айналымдарының схемасы</w:t>
      </w:r>
    </w:p>
    <w:bookmarkEnd w:id="13"/>
    <w:p>
      <w:pPr>
        <w:spacing w:after="0"/>
        <w:ind w:left="0"/>
        <w:jc w:val="left"/>
      </w:pPr>
      <w:r>
        <w:br/>
      </w:r>
    </w:p>
    <w:p>
      <w:pPr>
        <w:spacing w:after="0"/>
        <w:ind w:left="0"/>
        <w:jc w:val="both"/>
      </w:pPr>
      <w:r>
        <w:drawing>
          <wp:inline distT="0" distB="0" distL="0" distR="0">
            <wp:extent cx="78105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57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11-қосымша</w:t>
            </w:r>
          </w:p>
        </w:tc>
      </w:tr>
    </w:tbl>
    <w:bookmarkStart w:name="z26" w:id="14"/>
    <w:p>
      <w:pPr>
        <w:spacing w:after="0"/>
        <w:ind w:left="0"/>
        <w:jc w:val="left"/>
      </w:pPr>
      <w:r>
        <w:rPr>
          <w:rFonts w:ascii="Times New Roman"/>
          <w:b/>
          <w:i w:val="false"/>
          <w:color w:val="000000"/>
        </w:rPr>
        <w:t xml:space="preserve"> Ұзынкөл ауылдық округінің жайылымдарды геоботаникалық зерттеп-қарау негізінде жайылым айналымдарының схемасы</w:t>
      </w:r>
    </w:p>
    <w:bookmarkEnd w:id="14"/>
    <w:p>
      <w:pPr>
        <w:spacing w:after="0"/>
        <w:ind w:left="0"/>
        <w:jc w:val="left"/>
      </w:pPr>
      <w:r>
        <w:br/>
      </w:r>
    </w:p>
    <w:p>
      <w:pPr>
        <w:spacing w:after="0"/>
        <w:ind w:left="0"/>
        <w:jc w:val="both"/>
      </w:pPr>
      <w:r>
        <w:drawing>
          <wp:inline distT="0" distB="0" distL="0" distR="0">
            <wp:extent cx="7810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95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А-12/248 қаулысына</w:t>
            </w:r>
            <w:r>
              <w:br/>
            </w:r>
            <w:r>
              <w:rPr>
                <w:rFonts w:ascii="Times New Roman"/>
                <w:b w:val="false"/>
                <w:i w:val="false"/>
                <w:color w:val="000000"/>
                <w:sz w:val="20"/>
              </w:rPr>
              <w:t>12-қосымша</w:t>
            </w:r>
          </w:p>
        </w:tc>
      </w:tr>
    </w:tbl>
    <w:bookmarkStart w:name="z28" w:id="15"/>
    <w:p>
      <w:pPr>
        <w:spacing w:after="0"/>
        <w:ind w:left="0"/>
        <w:jc w:val="left"/>
      </w:pPr>
      <w:r>
        <w:rPr>
          <w:rFonts w:ascii="Times New Roman"/>
          <w:b/>
          <w:i w:val="false"/>
          <w:color w:val="000000"/>
        </w:rPr>
        <w:t xml:space="preserve"> Каменка ауылының округінің жайылымдарды геоботаникалық зерттеп-қарау негізінде жайылым айналымдарының схемасы</w:t>
      </w:r>
    </w:p>
    <w:bookmarkEnd w:id="15"/>
    <w:p>
      <w:pPr>
        <w:spacing w:after="0"/>
        <w:ind w:left="0"/>
        <w:jc w:val="left"/>
      </w:pPr>
      <w:r>
        <w:br/>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