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a085" w14:textId="2c5a0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Ұзынкөл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23 желтоқсандағы № 7С-35-13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Ұзынкөл ауылдық округінің 2023-2025 жылдарға арналған бюджеті,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20274,9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3854,1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1631,9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14788,9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23984,2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-3709,3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3709,3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Астрахан аудандық мәслихатының 01.12.2023 </w:t>
      </w:r>
      <w:r>
        <w:rPr>
          <w:rFonts w:ascii="Times New Roman"/>
          <w:b w:val="false"/>
          <w:i w:val="false"/>
          <w:color w:val="000000"/>
          <w:sz w:val="28"/>
        </w:rPr>
        <w:t>№ 8С-12-14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Ұзынкөл ауылдық округінің бюджеті көлемінде аудандық бюджеттен ауылдық округтің бюджетіне берілетін бюджеттік субвенциялар 14570 мың теңге сомасында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Ұзынкөл ауылдық округінің бюджетінде аудандық бюджеттен ағымдағы нысаналы трансферттер 500 мың теңге сомасында мемлекеттік органның күрделі шығыстарына көзделгені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жылға арналған Ұзынкөл ауылдық округінің бюджетін атқару процесінде секвестрге жатпайтын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Ұзынкөл ауылдық округінің бюджеті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Астрахан аудандық мәслихатының 01.12.2023 </w:t>
      </w:r>
      <w:r>
        <w:rPr>
          <w:rFonts w:ascii="Times New Roman"/>
          <w:b w:val="false"/>
          <w:i w:val="false"/>
          <w:color w:val="ff0000"/>
          <w:sz w:val="28"/>
        </w:rPr>
        <w:t>№ 8С-12-14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Ұзынкөл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Ұзынкөл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Ұзынкөл ауылдық округінің бюджетін атқару процесінде секвестрге жатпайтын аудандық бюджеттік бағдарламалардың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