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1bf6" w14:textId="6201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Амангелді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26 желтоқсандағы № 7С-31/4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Амангелді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57259,1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3914,6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53344,5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57513,0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8С-10/11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Амангелді ауылдық округінің бюджетінде аудандық бюджеттен берілетін 21107,0 мың теңге сомасында субвенция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Амангелді ауылдық округі бюджетінің шығыстарының құрамында нысаналы трансферттер 32237,5 мың теңге сомасында ескерілсін,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32237,5 мың теңге сомасында бөлінген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32237,5 мың теңге тұрғын үй-коммуналдық шаруашылықты дамытуға.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Бұланды аудандық мәслихатының 08.09.2023 </w:t>
      </w:r>
      <w:r>
        <w:rPr>
          <w:rFonts w:ascii="Times New Roman"/>
          <w:b w:val="false"/>
          <w:i w:val="false"/>
          <w:color w:val="000000"/>
          <w:sz w:val="28"/>
        </w:rPr>
        <w:t>№ 8С-8/7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Амангелді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8С-10/11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Амангелді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Амангелді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