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f46b9" w14:textId="d0f46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both"/>
      </w:pPr>
      <w:r>
        <w:rPr>
          <w:rFonts w:ascii="Times New Roman"/>
          <w:b w:val="false"/>
          <w:i w:val="false"/>
          <w:color w:val="000000"/>
          <w:sz w:val="28"/>
        </w:rPr>
        <w:t>Ақмола облысы Егіндікөл аудандық мәслихатының 2022 жылғы 23 желтоқсандағы № 7С30-2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2023 – 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1 634 757,9 мың теңге, оның ішінде:</w:t>
      </w:r>
    </w:p>
    <w:p>
      <w:pPr>
        <w:spacing w:after="0"/>
        <w:ind w:left="0"/>
        <w:jc w:val="both"/>
      </w:pPr>
      <w:r>
        <w:rPr>
          <w:rFonts w:ascii="Times New Roman"/>
          <w:b w:val="false"/>
          <w:i w:val="false"/>
          <w:color w:val="000000"/>
          <w:sz w:val="28"/>
        </w:rPr>
        <w:t>
      салықтық түсімдер – 303 843,0 мың теңге;</w:t>
      </w:r>
    </w:p>
    <w:p>
      <w:pPr>
        <w:spacing w:after="0"/>
        <w:ind w:left="0"/>
        <w:jc w:val="both"/>
      </w:pPr>
      <w:r>
        <w:rPr>
          <w:rFonts w:ascii="Times New Roman"/>
          <w:b w:val="false"/>
          <w:i w:val="false"/>
          <w:color w:val="000000"/>
          <w:sz w:val="28"/>
        </w:rPr>
        <w:t>
      салықтық емес түсімдер – 12 360,2 мың теңге;</w:t>
      </w:r>
    </w:p>
    <w:p>
      <w:pPr>
        <w:spacing w:after="0"/>
        <w:ind w:left="0"/>
        <w:jc w:val="both"/>
      </w:pPr>
      <w:r>
        <w:rPr>
          <w:rFonts w:ascii="Times New Roman"/>
          <w:b w:val="false"/>
          <w:i w:val="false"/>
          <w:color w:val="000000"/>
          <w:sz w:val="28"/>
        </w:rPr>
        <w:t>
      негізгі капиталды сатудан түсетін түсімдер – 6 152,0 мың теңге;</w:t>
      </w:r>
    </w:p>
    <w:p>
      <w:pPr>
        <w:spacing w:after="0"/>
        <w:ind w:left="0"/>
        <w:jc w:val="both"/>
      </w:pPr>
      <w:r>
        <w:rPr>
          <w:rFonts w:ascii="Times New Roman"/>
          <w:b w:val="false"/>
          <w:i w:val="false"/>
          <w:color w:val="000000"/>
          <w:sz w:val="28"/>
        </w:rPr>
        <w:t>
      трансферттер түсімі – 1 312 402,7 мың теңге;</w:t>
      </w:r>
    </w:p>
    <w:p>
      <w:pPr>
        <w:spacing w:after="0"/>
        <w:ind w:left="0"/>
        <w:jc w:val="both"/>
      </w:pPr>
      <w:r>
        <w:rPr>
          <w:rFonts w:ascii="Times New Roman"/>
          <w:b w:val="false"/>
          <w:i w:val="false"/>
          <w:color w:val="000000"/>
          <w:sz w:val="28"/>
        </w:rPr>
        <w:t>
      2) шығындар – 1 651 251,8 мың теңге;</w:t>
      </w:r>
    </w:p>
    <w:p>
      <w:pPr>
        <w:spacing w:after="0"/>
        <w:ind w:left="0"/>
        <w:jc w:val="both"/>
      </w:pPr>
      <w:r>
        <w:rPr>
          <w:rFonts w:ascii="Times New Roman"/>
          <w:b w:val="false"/>
          <w:i w:val="false"/>
          <w:color w:val="000000"/>
          <w:sz w:val="28"/>
        </w:rPr>
        <w:t>
      3) таза бюджеттік кредиттеу – -6 600,5 мың теңге, оның ішінде:</w:t>
      </w:r>
    </w:p>
    <w:p>
      <w:pPr>
        <w:spacing w:after="0"/>
        <w:ind w:left="0"/>
        <w:jc w:val="both"/>
      </w:pPr>
      <w:r>
        <w:rPr>
          <w:rFonts w:ascii="Times New Roman"/>
          <w:b w:val="false"/>
          <w:i w:val="false"/>
          <w:color w:val="000000"/>
          <w:sz w:val="28"/>
        </w:rPr>
        <w:t>
      бюджеттік кредиттер – 5 175,5 мың теңге;</w:t>
      </w:r>
    </w:p>
    <w:p>
      <w:pPr>
        <w:spacing w:after="0"/>
        <w:ind w:left="0"/>
        <w:jc w:val="both"/>
      </w:pPr>
      <w:r>
        <w:rPr>
          <w:rFonts w:ascii="Times New Roman"/>
          <w:b w:val="false"/>
          <w:i w:val="false"/>
          <w:color w:val="000000"/>
          <w:sz w:val="28"/>
        </w:rPr>
        <w:t>
      бюджеттік кредиттерді өтеу – 11 776,0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-9 893,4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9 893,4 мың теңге:</w:t>
      </w:r>
    </w:p>
    <w:p>
      <w:pPr>
        <w:spacing w:after="0"/>
        <w:ind w:left="0"/>
        <w:jc w:val="both"/>
      </w:pPr>
      <w:r>
        <w:rPr>
          <w:rFonts w:ascii="Times New Roman"/>
          <w:b w:val="false"/>
          <w:i w:val="false"/>
          <w:color w:val="000000"/>
          <w:sz w:val="28"/>
        </w:rPr>
        <w:t>
      қарыздар түсімі – 5 175,5 мың теңге;</w:t>
      </w:r>
    </w:p>
    <w:p>
      <w:pPr>
        <w:spacing w:after="0"/>
        <w:ind w:left="0"/>
        <w:jc w:val="both"/>
      </w:pPr>
      <w:r>
        <w:rPr>
          <w:rFonts w:ascii="Times New Roman"/>
          <w:b w:val="false"/>
          <w:i w:val="false"/>
          <w:color w:val="000000"/>
          <w:sz w:val="28"/>
        </w:rPr>
        <w:t>
      қарыздарды өтеу – 14 350,1 мың теңге;</w:t>
      </w:r>
    </w:p>
    <w:p>
      <w:pPr>
        <w:spacing w:after="0"/>
        <w:ind w:left="0"/>
        <w:jc w:val="both"/>
      </w:pPr>
      <w:r>
        <w:rPr>
          <w:rFonts w:ascii="Times New Roman"/>
          <w:b w:val="false"/>
          <w:i w:val="false"/>
          <w:color w:val="000000"/>
          <w:sz w:val="28"/>
        </w:rPr>
        <w:t>
      бюджет қаражатының пайдаланылатын қалдықтары – 19 068,0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Егіндікөл аудандық мәслихатының 11.12.2023 </w:t>
      </w:r>
      <w:r>
        <w:rPr>
          <w:rFonts w:ascii="Times New Roman"/>
          <w:b w:val="false"/>
          <w:i w:val="false"/>
          <w:color w:val="000000"/>
          <w:sz w:val="28"/>
        </w:rPr>
        <w:t>№8С12-2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2023 жылға арналған аудандық бюджетте облыстық бюджеттен 2023 жылға 605 426,0 мың теңге сомасында субвенция қарастырылғаны ескерілсін.</w:t>
      </w:r>
    </w:p>
    <w:bookmarkEnd w:id="2"/>
    <w:bookmarkStart w:name="z4" w:id="3"/>
    <w:p>
      <w:pPr>
        <w:spacing w:after="0"/>
        <w:ind w:left="0"/>
        <w:jc w:val="both"/>
      </w:pPr>
      <w:r>
        <w:rPr>
          <w:rFonts w:ascii="Times New Roman"/>
          <w:b w:val="false"/>
          <w:i w:val="false"/>
          <w:color w:val="000000"/>
          <w:sz w:val="28"/>
        </w:rPr>
        <w:t>
      3. 2023 жылға арналған аудандық бюджетте аудандық бюджеттен ауыл және ауылдық округтердің бюджеттеріне берілетін 151 201,0 мың теңге сомасындағы субвенция көлемінің қарастырылғаны ескерілсін, соның ішінде: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Спиридоновка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Жалманқұлақ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val="false"/>
          <w:i w:val="false"/>
          <w:color w:val="ff0000"/>
          <w:sz w:val="28"/>
        </w:rPr>
        <w:t xml:space="preserve">      Ескерту. 3-тармақ жаңа редакцияда - Ақмола облысы Егіндікөл аудандық мәслихатының 17.11.2023 </w:t>
      </w:r>
      <w:r>
        <w:rPr>
          <w:rFonts w:ascii="Times New Roman"/>
          <w:b w:val="false"/>
          <w:i w:val="false"/>
          <w:color w:val="000000"/>
          <w:sz w:val="28"/>
        </w:rPr>
        <w:t>№ 8С10-2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2023 жылға арналған аудандық бюджетте 5 175,5 мың теңге сомасында республикалық бюджеттік кредиттер қарастырылғаны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Егіндікөл аудандық мәслихатының 11.12.2023 </w:t>
      </w:r>
      <w:r>
        <w:rPr>
          <w:rFonts w:ascii="Times New Roman"/>
          <w:b w:val="false"/>
          <w:i w:val="false"/>
          <w:color w:val="000000"/>
          <w:sz w:val="28"/>
        </w:rPr>
        <w:t>№8С12-2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2023 жылға арналған аудандық бюджетте облыстық бюджеттен нысаналы трансферттер қарастырылғаны ескерілсін, </w:t>
      </w:r>
      <w:r>
        <w:rPr>
          <w:rFonts w:ascii="Times New Roman"/>
          <w:b w:val="false"/>
          <w:i w:val="false"/>
          <w:color w:val="000000"/>
          <w:sz w:val="28"/>
        </w:rPr>
        <w:t>4 қосымшаға</w:t>
      </w:r>
      <w:r>
        <w:rPr>
          <w:rFonts w:ascii="Times New Roman"/>
          <w:b w:val="false"/>
          <w:i w:val="false"/>
          <w:color w:val="000000"/>
          <w:sz w:val="28"/>
        </w:rPr>
        <w:t xml:space="preserve"> сәйкес.</w:t>
      </w:r>
    </w:p>
    <w:bookmarkEnd w:id="5"/>
    <w:p>
      <w:pPr>
        <w:spacing w:after="0"/>
        <w:ind w:left="0"/>
        <w:jc w:val="both"/>
      </w:pPr>
      <w:r>
        <w:rPr>
          <w:rFonts w:ascii="Times New Roman"/>
          <w:b w:val="false"/>
          <w:i w:val="false"/>
          <w:color w:val="000000"/>
          <w:sz w:val="28"/>
        </w:rPr>
        <w:t>
      Көрсетілген нысаналы трансферттер сомаларын бөлу аудан әкімдігінің қаулысымен анықталады.</w:t>
      </w:r>
    </w:p>
    <w:bookmarkStart w:name="z7" w:id="6"/>
    <w:p>
      <w:pPr>
        <w:spacing w:after="0"/>
        <w:ind w:left="0"/>
        <w:jc w:val="both"/>
      </w:pPr>
      <w:r>
        <w:rPr>
          <w:rFonts w:ascii="Times New Roman"/>
          <w:b w:val="false"/>
          <w:i w:val="false"/>
          <w:color w:val="000000"/>
          <w:sz w:val="28"/>
        </w:rPr>
        <w:t>
      6. 2023 жылға арналған аудандық бюджетте бюджеттік кредиттер бойынша негізгі қарызды өтеу сомалары 2010, 2011, 2012, 2013, 2014, 2015, 2016, 2017, 2018, 2019, 2020, 2021 және 2022 жылдарда республикалық бюджеттен мамандарға әлеуметтік қолдау шараларын көрсетуді іске асыру 14 350,1 мың теңге сомасында бөлінгені ескерілсін.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Егіндікөл аудандық мәслихатының 25.05.2023 </w:t>
      </w:r>
      <w:r>
        <w:rPr>
          <w:rFonts w:ascii="Times New Roman"/>
          <w:b w:val="false"/>
          <w:i w:val="false"/>
          <w:color w:val="000000"/>
          <w:sz w:val="28"/>
        </w:rPr>
        <w:t>№ 8С4-8</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Жергілікті атқарушы органның 2023 жылға арналған резерві 4 009,0 мың теңге сомасында бекітілсін.</w:t>
      </w:r>
    </w:p>
    <w:bookmarkEnd w:id="7"/>
    <w:bookmarkStart w:name="z9" w:id="8"/>
    <w:p>
      <w:pPr>
        <w:spacing w:after="0"/>
        <w:ind w:left="0"/>
        <w:jc w:val="both"/>
      </w:pPr>
      <w:r>
        <w:rPr>
          <w:rFonts w:ascii="Times New Roman"/>
          <w:b w:val="false"/>
          <w:i w:val="false"/>
          <w:color w:val="000000"/>
          <w:sz w:val="28"/>
        </w:rPr>
        <w:t>
      8. Осы шешім 2023 жылдың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7С30-2 шешіміне</w:t>
            </w:r>
            <w:r>
              <w:br/>
            </w:r>
            <w:r>
              <w:rPr>
                <w:rFonts w:ascii="Times New Roman"/>
                <w:b w:val="false"/>
                <w:i w:val="false"/>
                <w:color w:val="000000"/>
                <w:sz w:val="20"/>
              </w:rPr>
              <w:t>1 қосымша</w:t>
            </w:r>
          </w:p>
        </w:tc>
      </w:tr>
    </w:tbl>
    <w:bookmarkStart w:name="z11" w:id="9"/>
    <w:p>
      <w:pPr>
        <w:spacing w:after="0"/>
        <w:ind w:left="0"/>
        <w:jc w:val="left"/>
      </w:pPr>
      <w:r>
        <w:rPr>
          <w:rFonts w:ascii="Times New Roman"/>
          <w:b/>
          <w:i w:val="false"/>
          <w:color w:val="000000"/>
        </w:rPr>
        <w:t xml:space="preserve"> 2023 жылға арналған аудандық бюджет</w:t>
      </w:r>
    </w:p>
    <w:bookmarkEnd w:id="9"/>
    <w:p>
      <w:pPr>
        <w:spacing w:after="0"/>
        <w:ind w:left="0"/>
        <w:jc w:val="both"/>
      </w:pPr>
      <w:r>
        <w:rPr>
          <w:rFonts w:ascii="Times New Roman"/>
          <w:b w:val="false"/>
          <w:i w:val="false"/>
          <w:color w:val="ff0000"/>
          <w:sz w:val="28"/>
        </w:rPr>
        <w:t xml:space="preserve">
      Ескерту. 1-қосымша жаңа редакцияда - Ақмола облысы Егіндікөл аудандық мәслихатының 11.12.2023 </w:t>
      </w:r>
      <w:r>
        <w:rPr>
          <w:rFonts w:ascii="Times New Roman"/>
          <w:b w:val="false"/>
          <w:i w:val="false"/>
          <w:color w:val="ff0000"/>
          <w:sz w:val="28"/>
        </w:rPr>
        <w:t>№8С12-2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1 634 757,9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1 312 402,7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1 312 402,7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1 312 402,7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1 651 251,8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967 774,2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668 665,5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7С30-2 шешіміне</w:t>
            </w:r>
            <w:r>
              <w:br/>
            </w:r>
            <w:r>
              <w:rPr>
                <w:rFonts w:ascii="Times New Roman"/>
                <w:b w:val="false"/>
                <w:i w:val="false"/>
                <w:color w:val="000000"/>
                <w:sz w:val="20"/>
              </w:rPr>
              <w:t>2 қосымша</w:t>
            </w:r>
          </w:p>
        </w:tc>
      </w:tr>
    </w:tbl>
    <w:bookmarkStart w:name="z13" w:id="10"/>
    <w:p>
      <w:pPr>
        <w:spacing w:after="0"/>
        <w:ind w:left="0"/>
        <w:jc w:val="left"/>
      </w:pPr>
      <w:r>
        <w:rPr>
          <w:rFonts w:ascii="Times New Roman"/>
          <w:b/>
          <w:i w:val="false"/>
          <w:color w:val="000000"/>
        </w:rPr>
        <w:t xml:space="preserve"> 2024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655 748,0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7С30-2 шешіміне</w:t>
            </w:r>
            <w:r>
              <w:br/>
            </w:r>
            <w:r>
              <w:rPr>
                <w:rFonts w:ascii="Times New Roman"/>
                <w:b w:val="false"/>
                <w:i w:val="false"/>
                <w:color w:val="000000"/>
                <w:sz w:val="20"/>
              </w:rPr>
              <w:t>3 қосымша</w:t>
            </w:r>
          </w:p>
        </w:tc>
      </w:tr>
    </w:tbl>
    <w:bookmarkStart w:name="z15" w:id="11"/>
    <w:p>
      <w:pPr>
        <w:spacing w:after="0"/>
        <w:ind w:left="0"/>
        <w:jc w:val="left"/>
      </w:pPr>
      <w:r>
        <w:rPr>
          <w:rFonts w:ascii="Times New Roman"/>
          <w:b/>
          <w:i w:val="false"/>
          <w:color w:val="000000"/>
        </w:rPr>
        <w:t xml:space="preserve"> 2025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710 276,0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7С30-2 шешіміне</w:t>
            </w:r>
            <w:r>
              <w:br/>
            </w:r>
            <w:r>
              <w:rPr>
                <w:rFonts w:ascii="Times New Roman"/>
                <w:b w:val="false"/>
                <w:i w:val="false"/>
                <w:color w:val="000000"/>
                <w:sz w:val="20"/>
              </w:rPr>
              <w:t>4 қосымша</w:t>
            </w:r>
          </w:p>
        </w:tc>
      </w:tr>
    </w:tbl>
    <w:bookmarkStart w:name="z17" w:id="12"/>
    <w:p>
      <w:pPr>
        <w:spacing w:after="0"/>
        <w:ind w:left="0"/>
        <w:jc w:val="left"/>
      </w:pPr>
      <w:r>
        <w:rPr>
          <w:rFonts w:ascii="Times New Roman"/>
          <w:b/>
          <w:i w:val="false"/>
          <w:color w:val="000000"/>
        </w:rPr>
        <w:t xml:space="preserve"> 2023 жылға арналған облыстық бюджеттен нысаналы трансферттер</w:t>
      </w:r>
    </w:p>
    <w:bookmarkEnd w:id="12"/>
    <w:p>
      <w:pPr>
        <w:spacing w:after="0"/>
        <w:ind w:left="0"/>
        <w:jc w:val="both"/>
      </w:pPr>
      <w:r>
        <w:rPr>
          <w:rFonts w:ascii="Times New Roman"/>
          <w:b w:val="false"/>
          <w:i w:val="false"/>
          <w:color w:val="ff0000"/>
          <w:sz w:val="28"/>
        </w:rPr>
        <w:t xml:space="preserve">
      Ескерту. 4-қосымша жаңа редакцияда - Ақмола облысы Егіндікөл аудандық мәслихатының 11.12.2023 </w:t>
      </w:r>
      <w:r>
        <w:rPr>
          <w:rFonts w:ascii="Times New Roman"/>
          <w:b w:val="false"/>
          <w:i w:val="false"/>
          <w:color w:val="ff0000"/>
          <w:sz w:val="28"/>
        </w:rPr>
        <w:t>№8С12-2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706 976,7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706 976,7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педагогтер үшін отын сатып алуға және коммуналдық қызметтерді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қамсыздандыруға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әлеуметтік көмекке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ұйымдарын материалдық-техникалық жарақтандыруға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жөндеуге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474 869,5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91 036,7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саласындағы материалдық-техникалық базаны нығайтуға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84 147,0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