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4b80" w14:textId="9d24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Баймырза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Баймырза ауылдық округінің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190 026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192 082,1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Баймырза ауылдық округінің бюджетінде 2023 жылдың 1 қаңтарына жинақталған 2 056,1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Баймырза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Баймырза ауылдық округінің бюджетінде субвенция көлемі 30 450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Баймырза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Біржан сал ауданы Баймырза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Баймырза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Баймырза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 елді мекенін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ауылының кентішілік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