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53244" w14:textId="e953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"KTTelecom" жауапкершілігі шектеулі серіктестігіне қауымдық сервитут орнату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ауданы әкімдігінің 2022 жылғы 4 тамыздағы № А-8/292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Жарқайың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ауыл шаруашылығы мақсатындағы жерлерінде және бос жерлерінде қоғамдық қызығушылық пікірлерін ескере отырып, "KTTelecom" жауапкершілігі шектеулі серіктестігіне 5 жыл мерзімге қауымдық сервитут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орнатылсын.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"KTTelecom" жауапкершілігі шектеулі серіктестігі Жарқайың ауданының ауыл шаруашылығы мақсатындағы жерлеріне және бос жерлеріне кейіннен қалпына келтіруді жүргізсін.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Жарқайың ауданының "Ауыл шаруашылығы, жер қатынастары және кәсіпкерлік бөлімі"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Жарқайың ауданы әкімдігінің интернет-ресурсында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Б.Шонов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04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А-8/292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ауыл шаруашылығы мақсатындағы жерлерінде және бос жерлерінде қоғамдық қызығушылық пікірлерін ескере отырып, "KTTelecom" жауапкершілігі шектеулі серіктестігіне 5 жыл мерзімге қауымдық сервитут орнатылған жер учаскелері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шахтаның нөмері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координаттары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округтің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сев. Широта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вост.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51012' 34,15"С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27,19"В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51013' 53,01"С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66011' 25,18"В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51007' 38,33"С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66011' 33,89"В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51006' 17,43"С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66009' 03,33"В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51005' 45,73"С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66005' 01,80"В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51003' 21,11"С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57,31"В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51006' 32,83"С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66000' 54,83"В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51010' 20,84"С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45,82"В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51014' 10,96"С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66004' 53,16"В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51016' 25,51"С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40,28"В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LCC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51010' 01,77"С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17,74"В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Гастелло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50058' 13,08"С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66016' 13,34"В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50053'04,88"С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66017' 17,76"В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50052' 13,35"С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51,47"В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Львов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50057' 32,21"С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66008' 06,94"В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50057' 44,99"С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65058' 59,41"В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51018' 35,85"С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65049' 29,74"В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51011' 34,02"С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65045' 35,78"В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51013' 52,01"С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65054' 44,00"В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51008' 39,06"С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65052' 56,98"В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51007' 26,61"С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65043' 30,13"В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51016' 16,61"С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65043' 17,70"В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50054' 46,40"С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65041' 08,85"В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51002' 41,92"С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65050' 19,60"В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51001' 59,64"С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65041' 07,18"В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50056' 15,99"С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65049' 25,30"В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51019' 37,50"С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20,09"В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51020' 43,12"С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65057' 50,47"В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51027' 05,17"С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65057' 52,00"В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51024' 39,61"С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66015' 38,38"В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Пятигор ауылы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51025' 52,21"С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66007' 03,02"В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51019' 27,40"С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66016' 11,80"В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Отрадный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51021' 27,73"С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65033' 25,15"В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51029' 32,95"С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65048' 15,99"В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