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7078" w14:textId="a817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2022 жылғы 23 желтоқсандағы № 1/26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9 - бабының </w:t>
      </w:r>
      <w:r>
        <w:rPr>
          <w:rFonts w:ascii="Times New Roman"/>
          <w:b w:val="false"/>
          <w:i w:val="false"/>
          <w:color w:val="000000"/>
          <w:sz w:val="28"/>
        </w:rPr>
        <w:t>2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6 - бабының 1 - тармағының </w:t>
      </w:r>
      <w:r>
        <w:rPr>
          <w:rFonts w:ascii="Times New Roman"/>
          <w:b w:val="false"/>
          <w:i w:val="false"/>
          <w:color w:val="000000"/>
          <w:sz w:val="28"/>
        </w:rPr>
        <w:t>1) 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сәйкес, Қорғалжын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- 2 030 262,1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311 109,3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24 513,5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13 228,2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1 681 411,1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2 043 019,5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(-8 299,3)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34 700,3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42 999,6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(-100,0)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(- 4 358,1)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–4 358,1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34 700,0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64 087,2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-33 745,3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Қорғалжын аудандық мәслихатының 19.12.2023 </w:t>
      </w:r>
      <w:r>
        <w:rPr>
          <w:rFonts w:ascii="Times New Roman"/>
          <w:b w:val="false"/>
          <w:i w:val="false"/>
          <w:color w:val="000000"/>
          <w:sz w:val="28"/>
        </w:rPr>
        <w:t>№ 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бюджетте, облыстық бюджеттен аудандық бюджетке берілетін 689 169,0 мың теңге сомасында бюджеттік субвенцияның көлемі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бюджетте, аудандық бюджеттен, ауылдық округтердің бюджеттеріне берілетін 164 036,0 мың теңге сомасында бюджеттік субвенцияның көлемі қарастырылғаны ескерілсін,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Қорғалжын ауылдық округінің - 32 998,0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ауылдық округінің - 20 799,0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Арықты ауылдық округінің - 16 104,0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Қарашалғын ауылдық округінің - 21 989,0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Қенбидайық ауылдық округінің - 16 592,0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Майшұқыр ауылдық округінің - 19 777,0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Қызылсай ауылдық округінің - 17 919,0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Сабынды ауылдық округінің - 17 858,0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аудандық бюджетте республикалық бюджеттен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 және бюджеттік кредиттердің көрсетілген сомаларын бөлу аудан әкімдігінің қаулысымен белгіленеді.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 жылға арналған аудандық бюджетте облыстық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 көрсетілген сомаларын бөлу аудан әкімдігінің қаулысымен белгіленеді.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Қорғалжын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2 030 262,1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311 109,3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241 862,7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241 862,7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 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 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1 681 411,1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1 681 280,5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1 681 280,5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688 578,5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2 043 019,5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881 420,3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211 994,8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165 953,9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668 958,1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540 702,8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200 406,2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534 028,1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1 531 694,0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823 919,0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нысаналы трансферттер мен бюджеттік кредиттер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Қорғалжын аудандық мәслихатының 19.12.2023 </w:t>
      </w:r>
      <w:r>
        <w:rPr>
          <w:rFonts w:ascii="Times New Roman"/>
          <w:b w:val="false"/>
          <w:i w:val="false"/>
          <w:color w:val="ff0000"/>
          <w:sz w:val="28"/>
        </w:rPr>
        <w:t>№ 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343 669,0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осал топтарына коммуналдық тұрғын үй қорынан тұрғын үй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295 819,0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ауылында дене шынықтыру-сауықтыру кешенін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ауылында жарықтандыру желілерін салуға (Құлтума, Мадин Рахымжан , Улебай көшелері)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Қорғалжын аудандық мәслихатының 05.12.2023 </w:t>
      </w:r>
      <w:r>
        <w:rPr>
          <w:rFonts w:ascii="Times New Roman"/>
          <w:b w:val="false"/>
          <w:i w:val="false"/>
          <w:color w:val="ff0000"/>
          <w:sz w:val="28"/>
        </w:rPr>
        <w:t>№ 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648 442,5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640 728,5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65 204,5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толеуге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 аумағындағы ұрыс қимылдарының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 соғыс ардагерлеріне санаториялық-курорттық емделуге жұмсалған шығындарды өтеу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жөндеуіне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үйінің қазандығын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549 732,0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Жұмай, Үшсарт, Ұялы, Садырбай ауылдарындағы жергілікті су тазарту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станцияларының жөндеу-қалпына келтіру жұмыстары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471 355,8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Қараегін ауылының 8 март көшесін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84 050,8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ауылының Байдалы Би көшесін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ауылының Әлия Молдағұлова көшесін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ауылының Кенжебек Күмісбеков көшесін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71 243,8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ауылының Талғат Бигелдинов көшесін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42 393,8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Жантеке ауылының Кенжебек Күмісбеков көшесін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Майшұқыр ауылының Абай көшесін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Майшұқыр ауылының Достық көшесін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Майшұқыр ауылының Майшұқыр көшесін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Майшұқыр ауылының Ынтымақ көшесін ағымдағы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Өркендеу ауылының Абай көшесін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40 841,3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ауылындағы Ерік Дүйсенбаев көшесін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40 841,3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шаруашылықты дамытуға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ауылында көпфункционалды алаң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ауылында жарықтандыру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ауылында жарықтандыру желілерін салуға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ауылында жарықтандыру желілерін салуға (Құлтума, Мадин Рахымжан , Улебай көшелері)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Арықты ауылында Жақан Төлеубаев көшесін жарықтандыру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Жантеке ауылында жарықтандыру желілерін салуға (Жамбыл Жабаев, Жакен Шаяхметов, Кенжебек Күмісбеков, Сәкен Сейфулин көшелері)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