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02fa" w14:textId="fec0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Қорғалжын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Қорғалжын аудандық мәслихатының 2022 жылғы 23 желтоқсандағы № 3/26 шешімі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Қорғалжын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 жылға арналған Қорғалжын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"Қазақстан Республикасының мемлекеттік қызметі туралы" Қазақстан Республикасы Заңының 56 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2023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