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ba37" w14:textId="480b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Лесной ауылдық округі әкімінің 2022 жылғы 15 сәуірдегі № 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Лесной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облысы, Сандықтау ауданы, Михайловка ауылы, Лесной ауылдық округі, Михайловка ауылы жерлерінде жалпы алаңы 9,12 гектар "Ecil-Mining" жауапкершілігі шектеулі серіктестігіне жер учаскелерін алып қоймай, 5 жыл мерзімге қауымдық сервитут белгіленсін, оның ішінде жайылымдар 5,97 гектар, басқалары 3,15 гектар.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"Ecil-Mining" жауапкершілігі шектеулі серіктестігіне автожолды жобалау және салу мақсатында жер учаскесін пайдалану кезінде Қазақстан Республикасы заңнамасының талаптарын сақтау.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