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ef4" w14:textId="8204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2021 жылғы 24 желтоқсандағы № 97/18-7 "2022-2024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18 наурыздағы № 123/21-7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"2022-2024 жылдарға арналған ауылдардың, ауылдық округтердің бюджеттері туралы" 2021 жылғы 24 желтоқсандағы № 97/18-7 (Нормативтік құқықтық актілерді мемлекеттік тіркеу тізілімінде № 162164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Ақмол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161 862,7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95 349,7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45 913,0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- 9 221,3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9 221,3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9 221,3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 бюджетінің шығындарында аудандық бюджетке 80 600,0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аудандық бюджеттен ауылдық округтің бюджетіне берiлетiн трансферттер көлемi 44 925,0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республикалық бюджеттен ауылдық округтің бюджетіне берiлетiн трансферттер көлемi 988,0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Қараөткел ауылдық округінің бюджеті тиісінше 16, 17 және 18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133 857,0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64 777,0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 бюджетінің шығындарында аудандық бюджетке 41 580,0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аудандық бюджеттен ауылдық округтің бюджетіне берiлетiн трансферттер көлемi 49 005,0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республикалық бюджеттен ауылдық округтің бюджетіне берiлетiн трансферттер көлемi 772,0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облыстық бюджеттен ауылдық округтің бюджетіне берiлетiн трансферттер көлемi 15 000,0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Тайтөбе ауылының бюджеті тиісінше 19, 20 және 21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12 012,0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9 412,0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9 754,2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9 754,2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субвенция көлемi 4 126,0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трансферттер көлемi 5 000,0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республикалық бюджеттен ауылдық округтің бюджетіне берiлетiн трансферттер көлемi 286,0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2022-2024 жылдарға арналған Оразақ ауылдық округінің бюджеті тиісінше 34, 35 және 36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75 717,0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субвенция көлемi 23 931,0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трансферттер көлемi 3 000,0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республикалық бюджеттен ауылдық округтің бюджетіне берiлетiн трансферттер көлемi 1 283,0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облыстық бюджеттен ауылдық округтің бюджетіне берiлетiн трансферттер көлемi 44 738,0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Рахымжан Қошқарбаев ауылдық округінің бюджеті тиісінше 40, 41 және 42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1 549,9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 бюджетінің шығындарында аудандық бюджетке 4 620,0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аудандық бюджеттен ауылдық округтің бюджетіне берiлетiн трансферттер көлемi 24 427,0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республикалық бюджеттен ауылдық округтің бюджетіне берiлетiн трансферттер көлемi 544,0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2022-2024 жылдарға арналған Талапкер ауылдық округінің бюджеті тиісінше 49, 50 және 51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344 794,0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291 474,0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344 794,0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 бюджетінің шығындарында аудандық бюджетке 31 320,0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аудандық бюджеттен ауылдық округтің бюджетіне берiлетiн трансферттер көлемi 102 051,0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республикалық бюджеттен ауылдық округтің бюджетіне берiлетiн трансферттер көлемi 1 469,0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облыстық бюджеттен ауылдық округтің бюджетіне берiлетiн трансферттер көлемi 187 954,0 мың теңге сомасында қарастырылғаны ескерілсін.";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мәтіндерінде "Қосшы ауылдық округінің" деген сөздер "Тайтөбе ауылының" деген сөздермен ауыстырылсын.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Тайтөбе ауылының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75 717.0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40-шы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123/21-7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2022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