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a73e" w14:textId="3c3a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Мәншүк Мәметова ауылының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221/38-7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атауында, бүкіл мәтін бойынша және қосымшаларында "Мәншүк ауылының" сөздері "Мәншүк Мәметова ауылының" деген сөздермен ауыстырылсын - Ақмола облысы Целиноград аудандық мәслихатының 10.08.2023 </w:t>
      </w:r>
      <w:r>
        <w:rPr>
          <w:rFonts w:ascii="Times New Roman"/>
          <w:b w:val="false"/>
          <w:i w:val="false"/>
          <w:color w:val="ff0000"/>
          <w:sz w:val="28"/>
        </w:rPr>
        <w:t>№ 64/9-8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Мәншүк Мәметова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13 409,9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11 729,9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-15 198,2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15 198,2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15 198,2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92/13-8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ауылдық округі бюджет кірістерінің құрамында облыстық бюджеттен берілетін нысаналы трансферттер 5-қосымшаға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24/3-8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Мәметова ауылының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92/13-8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Мәметова ауылының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Мәметова ауылының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24/3-8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24/3-8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