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7a4d6" w14:textId="e97a4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2023-2025 жылдарға арналған аудандық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аудандық мәслихатының 2022 жылғы 23 желтоқсандағы № 7С-34/2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9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Шортанды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2023-2025 жылдарға арналған аудандық бюджет тиісінше 1, 2 және 3 қосымшаларға сәйкес, оның ішінде 2023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7 324 071,8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2 087 819,6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10 990,5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17 000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5 208 261,7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7 460 196,8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(-2 806,4)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77 625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80 431,4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(-133 318,6)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133 318,6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Шортанды аудандық мәслихатының 06.12.2023 </w:t>
      </w:r>
      <w:r>
        <w:rPr>
          <w:rFonts w:ascii="Times New Roman"/>
          <w:b w:val="false"/>
          <w:i w:val="false"/>
          <w:color w:val="000000"/>
          <w:sz w:val="28"/>
        </w:rPr>
        <w:t>№ 8С-12/2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2023 жылға арналған аудандық бюджетте 116 520 мың теңге сомасында субвенция есепке алынсын.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2023 жылға арналған аудандық бюджетте кенттердің, ауылдық округтердің бюджеттеріне аудандық бюджеттен берілетін 143 018 мың теңге сомасындағы бюджеттік субвенциялар көлемдері көзделгені есепке алынсын, оның ішінде: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Шортанды кенті – 18 145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Дамса ауылдық округі – 16 516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Новокубанка ауылдық округі – 15 452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Бектау ауылдық округі – 19 634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Бозайғыр ауылдық округі – 4 500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Петровка ауылдық округі – 10 500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Андреевка ауылдық округі – 12 500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Раевка ауылдық округі – 16 010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Пригородный ауылдық округі – 18 500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Новоселовка ауылдық округі – 11 261 мың теңге.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2023 жылға арналған аудандық бюджетте мамандарды әлеуметтік қолдау шараларын іске асыру үшін республикалық бюджеттен 77 625 мың теңге сомасында бюджеттік кредиттер есепке алынсын.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Ақмола облысы Шортанды аудандық мәслихатының 06.12.2023 </w:t>
      </w:r>
      <w:r>
        <w:rPr>
          <w:rFonts w:ascii="Times New Roman"/>
          <w:b w:val="false"/>
          <w:i w:val="false"/>
          <w:color w:val="000000"/>
          <w:sz w:val="28"/>
        </w:rPr>
        <w:t>№ 8С-12/2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2023 жылға арналған аудандық бюджетте мамандарды әлеуметтік қолдау шараларын іске асыру үшін бөлінген бюджеттік кредиттер бойынша негізгі қарызды өтеуге 80 431,4 мың теңге сомасында есепке алынсын.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- Ақмола облысы Шортанды аудандық мәслихатының 06.12.2023 </w:t>
      </w:r>
      <w:r>
        <w:rPr>
          <w:rFonts w:ascii="Times New Roman"/>
          <w:b w:val="false"/>
          <w:i w:val="false"/>
          <w:color w:val="000000"/>
          <w:sz w:val="28"/>
        </w:rPr>
        <w:t>№ 8С-12/2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2023 жылға арналған аудандық бюджетте мамандарды әлеуметтік қолдау шараларын іске асыру үшін республикалық бюджеттен бөлінген 64 000,3 мың теңге сомасындағы бюджеттік кредиттерді мерзімінен бұрын өтеу есепке алынсын.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5-1-тармағымен толықтырылды - Ақмола облысы Шортанды аудандық мәслихатының 11.05.2023 </w:t>
      </w:r>
      <w:r>
        <w:rPr>
          <w:rFonts w:ascii="Times New Roman"/>
          <w:b w:val="false"/>
          <w:i w:val="false"/>
          <w:color w:val="000000"/>
          <w:sz w:val="28"/>
        </w:rPr>
        <w:t>№ 8С-3/2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2023 жылға арналған аудандық бюджетте мамандарды әлеуметтік қолдау шараларын іске асыру үшін республикалық бюджеттен бюджеттік кредиттер бойынша сыйақылар төлеу 75,5 мың теңге сомасында есепке алынсын.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Ақмола облысы Шортанды аудандық мәслихатының 06.12.2023 </w:t>
      </w:r>
      <w:r>
        <w:rPr>
          <w:rFonts w:ascii="Times New Roman"/>
          <w:b w:val="false"/>
          <w:i w:val="false"/>
          <w:color w:val="000000"/>
          <w:sz w:val="28"/>
        </w:rPr>
        <w:t>№ 8С-12/2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2023 жылға арналған ауданның жергілікті атқарушы органының резерві 0 мың теңге сомасында бекітілсін.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Ақмола облысы Шортанды аудандық мәслихатының 06.12.2023 </w:t>
      </w:r>
      <w:r>
        <w:rPr>
          <w:rFonts w:ascii="Times New Roman"/>
          <w:b w:val="false"/>
          <w:i w:val="false"/>
          <w:color w:val="000000"/>
          <w:sz w:val="28"/>
        </w:rPr>
        <w:t>№ 8С-12/2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2023-2025 жылдарға арналған аудандық бюджетте республикалық бюджеттен нысаналы трансферттер,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есепке алынсын.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2023-2024 жылдарға арналған аудандық бюджетте облыстық бюджеттен нысаналы трансферттер,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есепке алынсын.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9-тармақ жаңа редакцияда - Ақмола облысы Шортанды аудандық мәслихатының 06.04.2023 </w:t>
      </w:r>
      <w:r>
        <w:rPr>
          <w:rFonts w:ascii="Times New Roman"/>
          <w:b w:val="false"/>
          <w:i w:val="false"/>
          <w:color w:val="000000"/>
          <w:sz w:val="28"/>
        </w:rPr>
        <w:t>№ 8С-2/2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2023 жылға арналған аудандық бюджетте жергілікті бюджет қаражаты есебінен нысаналы трансферттер </w:t>
      </w:r>
      <w:r>
        <w:rPr>
          <w:rFonts w:ascii="Times New Roman"/>
          <w:b w:val="false"/>
          <w:i w:val="false"/>
          <w:color w:val="000000"/>
          <w:sz w:val="28"/>
        </w:rPr>
        <w:t>8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есепке алынсын.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10-1. 2023 жылдың 1 қаңтарында қалыптасқан жағдай бойынша аудандық бюджетте 200 125,3 мың теңге сомасында бюджет қаражатының бос қалдықтары есепке алынсын.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10-1-тармағымен толықтырылды - Ақмола облысы Шортанды аудандық мәслихатының 06.04.2023 </w:t>
      </w:r>
      <w:r>
        <w:rPr>
          <w:rFonts w:ascii="Times New Roman"/>
          <w:b w:val="false"/>
          <w:i w:val="false"/>
          <w:color w:val="000000"/>
          <w:sz w:val="28"/>
        </w:rPr>
        <w:t>№ 8С-2/2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шешімімен; жаңа редакцияда - Ақмола облысы Шортанды аудандық мәслихатының 11.05.2023 </w:t>
      </w:r>
      <w:r>
        <w:rPr>
          <w:rFonts w:ascii="Times New Roman"/>
          <w:b w:val="false"/>
          <w:i w:val="false"/>
          <w:color w:val="000000"/>
          <w:sz w:val="28"/>
        </w:rPr>
        <w:t>№ 8С-3/2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Осы шешім 2023 жылғы 1 қаңтардан бастап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Шортанды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Г.Сәдуақасова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аудандық бюджет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Шортанды аудандық мәслихатының 06.12.2023 </w:t>
      </w:r>
      <w:r>
        <w:rPr>
          <w:rFonts w:ascii="Times New Roman"/>
          <w:b w:val="false"/>
          <w:i w:val="false"/>
          <w:color w:val="ff0000"/>
          <w:sz w:val="28"/>
        </w:rPr>
        <w:t>№ 8С-12/2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7324071,8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2087819,6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5208261,7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5207642,9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5207642,9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7460196,8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82272,2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Мәслихаттар депутаттары қызметінің тиімділігін арттыру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1554576,7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1206842,8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1143847,7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жер қатынастары, сәулет және қала құрылысын реттеу саласындағы мемлекеттік саясатты іске асыру жөніндегі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212146,1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әлеуметтік қорғау жөніндегі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1688707,7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78247,4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1534241,1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1358500,6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1353753,8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ішкі саясат, мәдениет, тілдерді дамыту және спорт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Аудандар, облыстық маңызы бар, аудандық маңызы бар қалалардың, ауылдық округтердiң, кенттердің, ауылдардың шекарасын белгiлеу кезiнде жүргiзiлетiн жерге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Мамандарға әлеуметтік қолдау көрсету жөніндегі 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1034366,1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1017402,1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1017402,1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925128,2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1632005,4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1632005,4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Заңнаманы өзгертуге байланысты жоғары тұрған бюджеттің шығындарын өтеуге төменгі тұрған бюджеттен ағымдағы нысаналы трансферттер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активтерiмен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-133318,6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133318,6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жер қатынастары, сәулет және қала құрылысын реттеу саласындағы мемлекеттік саясатты іске асыру жөніндегі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көмегін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тұлғаларды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мүгедектігі бар тұлғаларға жеке көмекшінің және есту бойынша мүгедектерге қолмен көрсететін тіл маманының қызметтері мен қамтамасыз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ішкі саясат, мәдениет, тілдерді дамыту және спорт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Мамандарға әлеуметтік қолдау көрсету жөніндегі 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активтерiмен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аудандық бюджет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Кiрiстер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жер қатынастары, сәулет және қала құрылысын реттеу саласындағы мемлекеттік саясатты іске асыру жөніндегі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көмегін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тұлғаларды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мүгедектігі бар тұлғаларға жеке көмекшінің және есту бойынша мүгедектерге қолмен көрсететін тіл маманының қызметтері мен қамтамасыз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объектісіне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мәдениет, тілдерді дамыту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ішкі саясат, мәдениет, тілдерді дамыту және спорт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Мамандарға әлеуметтік қолдау көрсету жөніндегі шараларды іске асыру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Таза бюджеттiк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активтерiмен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республикалық бюджеттен нысаналы трансферттер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4-қосымша жаңа редакцияда - Ақмола облысы Шортанды аудандық мәслихатының 20.11.2023 </w:t>
      </w:r>
      <w:r>
        <w:rPr>
          <w:rFonts w:ascii="Times New Roman"/>
          <w:b w:val="false"/>
          <w:i w:val="false"/>
          <w:color w:val="ff0000"/>
          <w:sz w:val="28"/>
        </w:rPr>
        <w:t>№ 8С-10/2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2137616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1233109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сумен жабдықтау және су бұру жүйесін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904507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969496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мекендердің көлік инфрақұрылымын жөндеуге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911896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халықтың әлеуметтік осал топтарына коммуналдық тұрғын үй қорынан тұрғын үй сатып алуға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2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республикалық бюджеттен нысаналы трансферттер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2834847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сумен жабдықтау және су бұру жүйесін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1317839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қосымша</w:t>
            </w:r>
          </w:p>
        </w:tc>
      </w:tr>
    </w:tbl>
    <w:bookmarkStart w:name="z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республикалық бюджеттен нысаналы трансферттер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облыстық бюджеттен нысаналы трансферттер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7-қосымша жаңа редакцияда - Ақмола облысы Шортанды аудандық мәслихатының 06.12.2023 </w:t>
      </w:r>
      <w:r>
        <w:rPr>
          <w:rFonts w:ascii="Times New Roman"/>
          <w:b w:val="false"/>
          <w:i w:val="false"/>
          <w:color w:val="ff0000"/>
          <w:sz w:val="28"/>
        </w:rPr>
        <w:t>№ 8С-12/2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1504157,6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көмекті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8084,6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23334,6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25094,4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жерде тұратын педагогтер үшін отын сатып алуға және коммуналдық қызметтерді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47868,8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Ауғанстан Демократиялық Республикасынан Кеңес әскерлерінің шектеулі контингентінің шығарылған күнін мерекелеуге Ауған соғысының ардагерлеріне біржолғы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707217,3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115162,2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93998,7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жобалау-сметалық құжаттама әзірлеуге және автомобиль жолдарын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408122,7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 аумағындағы ұрыс қимылдарының ардагерлеріне біржолғы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Чернобыль атом электр станциясындағы апаттың зардаптарын жоюға қатысқан адамдарға біржолғы әлеуметтік көмек төлеуге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ұйымдарын материалдық-техникалық жарақтандыруға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65039,9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әлеуметтік қорғау жөніндегі іс-шараларды іске асыруға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6821,6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арналған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479853,3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26956,7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сумен жабдықтау және су бұру жүйесін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438965,1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9184,7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жергілікті бюджет қаражаты есебінен нысаналы трансферттер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8-қосымша жаңа редакцияда - Ақмола облысы Шортанды аудандық мәслихатының 20.11.2023 </w:t>
      </w:r>
      <w:r>
        <w:rPr>
          <w:rFonts w:ascii="Times New Roman"/>
          <w:b w:val="false"/>
          <w:i w:val="false"/>
          <w:color w:val="ff0000"/>
          <w:sz w:val="28"/>
        </w:rPr>
        <w:t>№ 8С-10/2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481329,6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Андреевка ауылдық округінің елді мекендерінде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ауылдық округінің елді мекендерінде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кентінде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23919,7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Жолымбет кентінде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ауылдық округінің елді мекендерінде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Новокубанка ауылдық округінің елді мекендерінде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Бозайғыр ауылдық округінің елді мекендерінде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14780,7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Дамса ауылдық округінің елді мекендерінде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ауылдық округінің елді мекендерінде көшелерді жарықтандыруға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кентін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125285,3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Дамса ауылдық округін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ауылдық округін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Новокубанка ауылдық округін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Бектау ауылдық округін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Бозайғыр ауылдық округін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Раевка ауылдық округін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ауылдық округін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Андреевка ауылдық округін абаттандыруға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кентінің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Бозайғыр ауылдық округінің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ауылдық округінің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13520,5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Андреевка ауылдық округінің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Новокубанка ауылдық округінің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Раевка ауылдық округінің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ауылдық округінің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Дамса ауылдық округінің автомобиль жолдарының жұмыс істеуін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Бектау ауылдық округінің автомобиль жолдарын орташа жөндеуге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30249,8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ауылдық округінің автомобиль жолдарын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21914,8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ауылдық округінің автомобиль жолдарын орташа жөндеуге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Новокубанка ауылдық округінде санитарияны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кентінде санитарияны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Дамса ауылдық округінде санитарияны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ауылдық округінде санитарияны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Бозайғыр ауылдық округінде санитарияны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Бектау ауылдық округінде санитарияны қамтамасыз 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 ауылдық округі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Бектау ауылдық округі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Раевка ауылдық округі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24314,7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ауылдық округі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14490,4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Бозайғыр ауылдық округі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17525,8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Дамса ауылдық округі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43504,4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Новокубанка ауылдық округі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9112,1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Жолымбет кенті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ауылдық округі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8895,4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Андреевка ауылдық округі әкімінің аппаратын ұстауға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Бектау ауылдық округінің мұқтаж азаматтарына үйде әлеуметтік көмек көрсетуге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Раевка ауылдық округінің мұқтаж азаматтарына үйде әлеуметтік көмек көрсетуге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кентінің мұқтаж азаматтарына үйде әлеуметтік көмек көрсетуге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Бозайғыр ауылдық округінің мұқтаж азаматтарына үйде әлеуметтік көмек көрсетуге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Дамса ауылдық округінің мұқтаж азаматтарына үйде әлеуметтік көмек көрсетуге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Новокубанка ауылдық округінің мұқтаж азаматтарына үйде әлеуметтік көмек көрсетуге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Жолымбет кентінің мұқтаж азаматтарына үйде әлеуметтік көмек көрсетуге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Андреевка ауылдық округінің мұқтаж азаматтарына үйде әлеуметтік көмек көрсетуге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7С-34/2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облыстық бюджеттен нысаналы трансферттер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 9-қосымшамен толықтырылды - Ақмола облысы Шортанды аудандық мәслихатының 06.04.2023 </w:t>
      </w:r>
      <w:r>
        <w:rPr>
          <w:rFonts w:ascii="Times New Roman"/>
          <w:b w:val="false"/>
          <w:i w:val="false"/>
          <w:color w:val="ff0000"/>
          <w:sz w:val="28"/>
        </w:rPr>
        <w:t>№ 8С-2/2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шешімімен; 9-қосымша жаңа редакцияда - Ақмола облысы Шортанды аудандық мәслихатының 11.05.2023 </w:t>
      </w:r>
      <w:r>
        <w:rPr>
          <w:rFonts w:ascii="Times New Roman"/>
          <w:b w:val="false"/>
          <w:i w:val="false"/>
          <w:color w:val="ff0000"/>
          <w:sz w:val="28"/>
        </w:rPr>
        <w:t>№ 8С-3/2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(01.01.2023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 сумен жабдықтау және су бұру жүйесін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абаттандыруды дамытуға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