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a20be" w14:textId="eba20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Ақмола облысы Шортанды ауданы Бозайғыр ауылдық округі әкімінің 2022 жылғы 22 ақпандағы № 02 шешімі</w:t>
      </w:r>
    </w:p>
    <w:p>
      <w:pPr>
        <w:spacing w:after="0"/>
        <w:ind w:left="0"/>
        <w:jc w:val="both"/>
      </w:pPr>
      <w:bookmarkStart w:name="z1"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сәйкес,</w:t>
      </w:r>
    </w:p>
    <w:bookmarkEnd w:id="0"/>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талшықты-оптикалық байланыс желісін жүргізу үшін Шортанды ауданының Бозайғыр ауылдық округінің Бозайғыр ауылы және Төңкеріс станциясында орналасқан "SilkNetCom"" жауапкершілігі шектеулі серіктестігіне жалпы алаңы 3,6147 гектар жер учаскелерін алып қоймастан үш жыл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Талшықты-оптикалық байланыс желісін жүргізу мақсатында жер учаскесін пайдаланған кезде "SilkNetCom" жауапкершілігі шектеулі серіктестігі Қазақстан Республикасы заңнамасының талаптарын сақтасын.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 міндетіме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Бозайғыр ауылдық округінің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Б.Шаймұрат</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Шортанды ауданы</w:t>
            </w:r>
            <w:r>
              <w:br/>
            </w:r>
            <w:r>
              <w:rPr>
                <w:rFonts w:ascii="Times New Roman"/>
                <w:b w:val="false"/>
                <w:i w:val="false"/>
                <w:color w:val="000000"/>
                <w:sz w:val="20"/>
              </w:rPr>
              <w:t>Бозайғыр ауылдық округі</w:t>
            </w:r>
            <w:r>
              <w:br/>
            </w:r>
            <w:r>
              <w:rPr>
                <w:rFonts w:ascii="Times New Roman"/>
                <w:b w:val="false"/>
                <w:i w:val="false"/>
                <w:color w:val="000000"/>
                <w:sz w:val="20"/>
              </w:rPr>
              <w:t>әкімінің 2022 жылғы 22 ақпандағы</w:t>
            </w:r>
            <w:r>
              <w:br/>
            </w:r>
            <w:r>
              <w:rPr>
                <w:rFonts w:ascii="Times New Roman"/>
                <w:b w:val="false"/>
                <w:i w:val="false"/>
                <w:color w:val="000000"/>
                <w:sz w:val="20"/>
              </w:rPr>
              <w:t>№ 02 шешіміне</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Талшықты-оптикалық байланыс желісін жүргізу үшін Шортанды ауданы Бозайғыр ауылдық округінде орналасқан жер учаскелерінің қауымдық сервитуты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Қауымдық сервитут белгіленген жерлер, гектар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санаты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Бозайғыр ауылы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Төңкеріс станциясы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2,2575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 жерлері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