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b3fb" w14:textId="39fb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7С-17/6 "2022-2024 жылдарға арналған Бурабай ауданы Златополье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2021 жылғы 28 желтоқсандағы № 7С-17/6 "2022-2024 жылдарға арналған Бурабай ауданы Златополье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Златополье ауылдық округінің бюджеті 2022-2024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52868,8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43064,6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54030,5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1161,7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3-1.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жаңа редакцияда жазылсын, қазақ тіліндегі мәтіні өзгермейді.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Златополье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