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95ed8" w14:textId="0895e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аудандық бюджет туралы</w:t>
      </w:r>
    </w:p>
    <w:p>
      <w:pPr>
        <w:spacing w:after="0"/>
        <w:ind w:left="0"/>
        <w:jc w:val="both"/>
      </w:pPr>
      <w:r>
        <w:rPr>
          <w:rFonts w:ascii="Times New Roman"/>
          <w:b w:val="false"/>
          <w:i w:val="false"/>
          <w:color w:val="000000"/>
          <w:sz w:val="28"/>
        </w:rPr>
        <w:t>Ақмола облысы Бурабай аудандық мәслихатының 2022 жылғы 26 желтоқсандағы № 7С-32/1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кодексi 9-бабының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Бурабай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2023-2025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1"/>
    <w:p>
      <w:pPr>
        <w:spacing w:after="0"/>
        <w:ind w:left="0"/>
        <w:jc w:val="both"/>
      </w:pPr>
      <w:r>
        <w:rPr>
          <w:rFonts w:ascii="Times New Roman"/>
          <w:b w:val="false"/>
          <w:i w:val="false"/>
          <w:color w:val="000000"/>
          <w:sz w:val="28"/>
        </w:rPr>
        <w:t>
      1) кірістер – 17934660,5 мың теңге, оның ішінде:</w:t>
      </w:r>
    </w:p>
    <w:p>
      <w:pPr>
        <w:spacing w:after="0"/>
        <w:ind w:left="0"/>
        <w:jc w:val="both"/>
      </w:pPr>
      <w:r>
        <w:rPr>
          <w:rFonts w:ascii="Times New Roman"/>
          <w:b w:val="false"/>
          <w:i w:val="false"/>
          <w:color w:val="000000"/>
          <w:sz w:val="28"/>
        </w:rPr>
        <w:t>
      салықтық түсімдер – 4288057,6 мың теңге;</w:t>
      </w:r>
    </w:p>
    <w:p>
      <w:pPr>
        <w:spacing w:after="0"/>
        <w:ind w:left="0"/>
        <w:jc w:val="both"/>
      </w:pPr>
      <w:r>
        <w:rPr>
          <w:rFonts w:ascii="Times New Roman"/>
          <w:b w:val="false"/>
          <w:i w:val="false"/>
          <w:color w:val="000000"/>
          <w:sz w:val="28"/>
        </w:rPr>
        <w:t>
      салықтық емес түсімдер – 57371,8 мың теңге;</w:t>
      </w:r>
    </w:p>
    <w:p>
      <w:pPr>
        <w:spacing w:after="0"/>
        <w:ind w:left="0"/>
        <w:jc w:val="both"/>
      </w:pPr>
      <w:r>
        <w:rPr>
          <w:rFonts w:ascii="Times New Roman"/>
          <w:b w:val="false"/>
          <w:i w:val="false"/>
          <w:color w:val="000000"/>
          <w:sz w:val="28"/>
        </w:rPr>
        <w:t>
      негізгі капиталды сатудан түсетін түсімдер – 48613,2 мың тенге;</w:t>
      </w:r>
    </w:p>
    <w:p>
      <w:pPr>
        <w:spacing w:after="0"/>
        <w:ind w:left="0"/>
        <w:jc w:val="both"/>
      </w:pPr>
      <w:r>
        <w:rPr>
          <w:rFonts w:ascii="Times New Roman"/>
          <w:b w:val="false"/>
          <w:i w:val="false"/>
          <w:color w:val="000000"/>
          <w:sz w:val="28"/>
        </w:rPr>
        <w:t>
      трансферттер түсімдері – 13540617,9 мың теңге;</w:t>
      </w:r>
    </w:p>
    <w:p>
      <w:pPr>
        <w:spacing w:after="0"/>
        <w:ind w:left="0"/>
        <w:jc w:val="both"/>
      </w:pPr>
      <w:r>
        <w:rPr>
          <w:rFonts w:ascii="Times New Roman"/>
          <w:b w:val="false"/>
          <w:i w:val="false"/>
          <w:color w:val="000000"/>
          <w:sz w:val="28"/>
        </w:rPr>
        <w:t>
      2) шығындар – 19116469,1 мың теңге;</w:t>
      </w:r>
    </w:p>
    <w:p>
      <w:pPr>
        <w:spacing w:after="0"/>
        <w:ind w:left="0"/>
        <w:jc w:val="both"/>
      </w:pPr>
      <w:r>
        <w:rPr>
          <w:rFonts w:ascii="Times New Roman"/>
          <w:b w:val="false"/>
          <w:i w:val="false"/>
          <w:color w:val="000000"/>
          <w:sz w:val="28"/>
        </w:rPr>
        <w:t>
      3) таза бюджеттік кредиттеу – 52629,8 мың теңге, оның ішінде:</w:t>
      </w:r>
    </w:p>
    <w:p>
      <w:pPr>
        <w:spacing w:after="0"/>
        <w:ind w:left="0"/>
        <w:jc w:val="both"/>
      </w:pPr>
      <w:r>
        <w:rPr>
          <w:rFonts w:ascii="Times New Roman"/>
          <w:b w:val="false"/>
          <w:i w:val="false"/>
          <w:color w:val="000000"/>
          <w:sz w:val="28"/>
        </w:rPr>
        <w:t>
      бюджеттiк кредиттер – 82800,0 мың теңге;</w:t>
      </w:r>
    </w:p>
    <w:p>
      <w:pPr>
        <w:spacing w:after="0"/>
        <w:ind w:left="0"/>
        <w:jc w:val="both"/>
      </w:pPr>
      <w:r>
        <w:rPr>
          <w:rFonts w:ascii="Times New Roman"/>
          <w:b w:val="false"/>
          <w:i w:val="false"/>
          <w:color w:val="000000"/>
          <w:sz w:val="28"/>
        </w:rPr>
        <w:t>
      бюджеттік кредиттерді өтеу – 30170,2 мың теңге;</w:t>
      </w:r>
    </w:p>
    <w:p>
      <w:pPr>
        <w:spacing w:after="0"/>
        <w:ind w:left="0"/>
        <w:jc w:val="both"/>
      </w:pPr>
      <w:r>
        <w:rPr>
          <w:rFonts w:ascii="Times New Roman"/>
          <w:b w:val="false"/>
          <w:i w:val="false"/>
          <w:color w:val="000000"/>
          <w:sz w:val="28"/>
        </w:rPr>
        <w:t>
      4) қаржы активтерiмен операциялар бойынша сальдо – 2572,7 мың теңге;</w:t>
      </w:r>
    </w:p>
    <w:p>
      <w:pPr>
        <w:spacing w:after="0"/>
        <w:ind w:left="0"/>
        <w:jc w:val="both"/>
      </w:pPr>
      <w:r>
        <w:rPr>
          <w:rFonts w:ascii="Times New Roman"/>
          <w:b w:val="false"/>
          <w:i w:val="false"/>
          <w:color w:val="000000"/>
          <w:sz w:val="28"/>
        </w:rPr>
        <w:t>
      қаржы активтерін сатып алу – 2572,7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-1237011,1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1237011,1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Бурабай аудандық мәслихатының 12.12.2023 </w:t>
      </w:r>
      <w:r>
        <w:rPr>
          <w:rFonts w:ascii="Times New Roman"/>
          <w:b w:val="false"/>
          <w:i w:val="false"/>
          <w:color w:val="000000"/>
          <w:sz w:val="28"/>
        </w:rPr>
        <w:t>№ 8С-11/2</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Аудандық (облыстық маңызы бар қалалардың) бюджетке және Щучинск қаласының, Бурабай кентінің және ауылдық округтердің бюджеттеріне кірістерді бөлу нормативтері мынадай мөлшерде ескерілді:</w:t>
      </w:r>
    </w:p>
    <w:bookmarkEnd w:id="2"/>
    <w:p>
      <w:pPr>
        <w:spacing w:after="0"/>
        <w:ind w:left="0"/>
        <w:jc w:val="both"/>
      </w:pPr>
      <w:r>
        <w:rPr>
          <w:rFonts w:ascii="Times New Roman"/>
          <w:b w:val="false"/>
          <w:i w:val="false"/>
          <w:color w:val="000000"/>
          <w:sz w:val="28"/>
        </w:rPr>
        <w:t>
      1) аудандық (облыстық маңызы бар қалалардың) бюджетке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 50 %;</w:t>
      </w:r>
    </w:p>
    <w:p>
      <w:pPr>
        <w:spacing w:after="0"/>
        <w:ind w:left="0"/>
        <w:jc w:val="both"/>
      </w:pPr>
      <w:r>
        <w:rPr>
          <w:rFonts w:ascii="Times New Roman"/>
          <w:b w:val="false"/>
          <w:i w:val="false"/>
          <w:color w:val="000000"/>
          <w:sz w:val="28"/>
        </w:rPr>
        <w:t>
      2) аудандық (облыстық маңызы бар қалалардың) бюджетке төлем көзінен салық салынбайтын шетелдік азаматтар табыстарынан ұсталатын жеке табыс салығы бойынша – 100 %;</w:t>
      </w:r>
    </w:p>
    <w:p>
      <w:pPr>
        <w:spacing w:after="0"/>
        <w:ind w:left="0"/>
        <w:jc w:val="both"/>
      </w:pPr>
      <w:r>
        <w:rPr>
          <w:rFonts w:ascii="Times New Roman"/>
          <w:b w:val="false"/>
          <w:i w:val="false"/>
          <w:color w:val="000000"/>
          <w:sz w:val="28"/>
        </w:rPr>
        <w:t>
      3) аудандық (облыстық маңызы бар қалалардың) бюджетке әлеуметтік салық бойынша – 100 %;</w:t>
      </w:r>
    </w:p>
    <w:p>
      <w:pPr>
        <w:spacing w:after="0"/>
        <w:ind w:left="0"/>
        <w:jc w:val="both"/>
      </w:pPr>
      <w:r>
        <w:rPr>
          <w:rFonts w:ascii="Times New Roman"/>
          <w:b w:val="false"/>
          <w:i w:val="false"/>
          <w:color w:val="000000"/>
          <w:sz w:val="28"/>
        </w:rPr>
        <w:t>
      4) Щучинск қаласының, Бурабай кентінің және ауылдық округтердің бюджеттеріне төлем көзінен салық салынбайтын табыстардан алынатын жеке табыс салығы бойынша - 100 %.</w:t>
      </w:r>
    </w:p>
    <w:bookmarkStart w:name="z4" w:id="3"/>
    <w:p>
      <w:pPr>
        <w:spacing w:after="0"/>
        <w:ind w:left="0"/>
        <w:jc w:val="both"/>
      </w:pPr>
      <w:r>
        <w:rPr>
          <w:rFonts w:ascii="Times New Roman"/>
          <w:b w:val="false"/>
          <w:i w:val="false"/>
          <w:color w:val="000000"/>
          <w:sz w:val="28"/>
        </w:rPr>
        <w:t>
      3. 2023 жылға арналған аудандық бюджетте 375544,0 мың теңге сомасында Щучинск қаласының бюджетінен және 9480,0 мың теңге Бурабай кентінің бюджетінен бюджеттік алып қоюлар қарастырылғаны ескерілсін.</w:t>
      </w:r>
    </w:p>
    <w:bookmarkEnd w:id="3"/>
    <w:bookmarkStart w:name="z5" w:id="4"/>
    <w:p>
      <w:pPr>
        <w:spacing w:after="0"/>
        <w:ind w:left="0"/>
        <w:jc w:val="both"/>
      </w:pPr>
      <w:r>
        <w:rPr>
          <w:rFonts w:ascii="Times New Roman"/>
          <w:b w:val="false"/>
          <w:i w:val="false"/>
          <w:color w:val="000000"/>
          <w:sz w:val="28"/>
        </w:rPr>
        <w:t>
      4. 2023 жылға арналған аудандық бюджетте 211100,0 мың теңге сомасында аудандық бюджеттен ауылдық округтердің бюджеттеріне берілетін субвенциялар көлемі қарастырылғаны ескерілсін, соның ішінде:</w:t>
      </w:r>
    </w:p>
    <w:bookmarkEnd w:id="4"/>
    <w:p>
      <w:pPr>
        <w:spacing w:after="0"/>
        <w:ind w:left="0"/>
        <w:jc w:val="both"/>
      </w:pPr>
      <w:r>
        <w:rPr>
          <w:rFonts w:ascii="Times New Roman"/>
          <w:b w:val="false"/>
          <w:i w:val="false"/>
          <w:color w:val="000000"/>
          <w:sz w:val="28"/>
        </w:rPr>
        <w:t>
      Абылайхан ауылдық округіне 20633,0 мың теңге;</w:t>
      </w:r>
    </w:p>
    <w:p>
      <w:pPr>
        <w:spacing w:after="0"/>
        <w:ind w:left="0"/>
        <w:jc w:val="both"/>
      </w:pPr>
      <w:r>
        <w:rPr>
          <w:rFonts w:ascii="Times New Roman"/>
          <w:b w:val="false"/>
          <w:i w:val="false"/>
          <w:color w:val="000000"/>
          <w:sz w:val="28"/>
        </w:rPr>
        <w:t>
      Веденов ауылдық округіне 27071,0 мың теңге;</w:t>
      </w:r>
    </w:p>
    <w:p>
      <w:pPr>
        <w:spacing w:after="0"/>
        <w:ind w:left="0"/>
        <w:jc w:val="both"/>
      </w:pPr>
      <w:r>
        <w:rPr>
          <w:rFonts w:ascii="Times New Roman"/>
          <w:b w:val="false"/>
          <w:i w:val="false"/>
          <w:color w:val="000000"/>
          <w:sz w:val="28"/>
        </w:rPr>
        <w:t>
      Зеленобор ауылдық округіне 27669,0 мың теңге;</w:t>
      </w:r>
    </w:p>
    <w:p>
      <w:pPr>
        <w:spacing w:after="0"/>
        <w:ind w:left="0"/>
        <w:jc w:val="both"/>
      </w:pPr>
      <w:r>
        <w:rPr>
          <w:rFonts w:ascii="Times New Roman"/>
          <w:b w:val="false"/>
          <w:i w:val="false"/>
          <w:color w:val="000000"/>
          <w:sz w:val="28"/>
        </w:rPr>
        <w:t>
      Златополье ауылдық округіне 25658,0 мың теңге;</w:t>
      </w:r>
    </w:p>
    <w:p>
      <w:pPr>
        <w:spacing w:after="0"/>
        <w:ind w:left="0"/>
        <w:jc w:val="both"/>
      </w:pPr>
      <w:r>
        <w:rPr>
          <w:rFonts w:ascii="Times New Roman"/>
          <w:b w:val="false"/>
          <w:i w:val="false"/>
          <w:color w:val="000000"/>
          <w:sz w:val="28"/>
        </w:rPr>
        <w:t>
      Қатаркөл ауылдық округіне 19508,0 мың теңге;</w:t>
      </w:r>
    </w:p>
    <w:p>
      <w:pPr>
        <w:spacing w:after="0"/>
        <w:ind w:left="0"/>
        <w:jc w:val="both"/>
      </w:pPr>
      <w:r>
        <w:rPr>
          <w:rFonts w:ascii="Times New Roman"/>
          <w:b w:val="false"/>
          <w:i w:val="false"/>
          <w:color w:val="000000"/>
          <w:sz w:val="28"/>
        </w:rPr>
        <w:t>
      Кенесары ауылдық округіне 20730,0 мың теңге;</w:t>
      </w:r>
    </w:p>
    <w:p>
      <w:pPr>
        <w:spacing w:after="0"/>
        <w:ind w:left="0"/>
        <w:jc w:val="both"/>
      </w:pPr>
      <w:r>
        <w:rPr>
          <w:rFonts w:ascii="Times New Roman"/>
          <w:b w:val="false"/>
          <w:i w:val="false"/>
          <w:color w:val="000000"/>
          <w:sz w:val="28"/>
        </w:rPr>
        <w:t>
      Атамекен ауылдық округіне 24426,0 мың теңге;</w:t>
      </w:r>
    </w:p>
    <w:p>
      <w:pPr>
        <w:spacing w:after="0"/>
        <w:ind w:left="0"/>
        <w:jc w:val="both"/>
      </w:pPr>
      <w:r>
        <w:rPr>
          <w:rFonts w:ascii="Times New Roman"/>
          <w:b w:val="false"/>
          <w:i w:val="false"/>
          <w:color w:val="000000"/>
          <w:sz w:val="28"/>
        </w:rPr>
        <w:t>
      Ұрымқай ауылдық округіне 20197,0 мың теңге;</w:t>
      </w:r>
    </w:p>
    <w:p>
      <w:pPr>
        <w:spacing w:after="0"/>
        <w:ind w:left="0"/>
        <w:jc w:val="both"/>
      </w:pPr>
      <w:r>
        <w:rPr>
          <w:rFonts w:ascii="Times New Roman"/>
          <w:b w:val="false"/>
          <w:i w:val="false"/>
          <w:color w:val="000000"/>
          <w:sz w:val="28"/>
        </w:rPr>
        <w:t>
      Успеноюрьев ауылдық округіне 25208,0 мың теңге.</w:t>
      </w:r>
    </w:p>
    <w:bookmarkStart w:name="z6" w:id="5"/>
    <w:p>
      <w:pPr>
        <w:spacing w:after="0"/>
        <w:ind w:left="0"/>
        <w:jc w:val="both"/>
      </w:pPr>
      <w:r>
        <w:rPr>
          <w:rFonts w:ascii="Times New Roman"/>
          <w:b w:val="false"/>
          <w:i w:val="false"/>
          <w:color w:val="000000"/>
          <w:sz w:val="28"/>
        </w:rPr>
        <w:t xml:space="preserve">
      5. 2023 жылға арналған аудандық бюджет кірістерінің құрамында республикалық және облыстық бюджеттен берілетін нысаналы трансферттер және бюджеттік кредиттер </w:t>
      </w:r>
      <w:r>
        <w:rPr>
          <w:rFonts w:ascii="Times New Roman"/>
          <w:b w:val="false"/>
          <w:i w:val="false"/>
          <w:color w:val="000000"/>
          <w:sz w:val="28"/>
        </w:rPr>
        <w:t>4-қосымшаға</w:t>
      </w:r>
      <w:r>
        <w:rPr>
          <w:rFonts w:ascii="Times New Roman"/>
          <w:b w:val="false"/>
          <w:i w:val="false"/>
          <w:color w:val="000000"/>
          <w:sz w:val="28"/>
        </w:rPr>
        <w:t xml:space="preserve"> сәйкес ескерілсін.</w:t>
      </w:r>
    </w:p>
    <w:bookmarkEnd w:id="5"/>
    <w:p>
      <w:pPr>
        <w:spacing w:after="0"/>
        <w:ind w:left="0"/>
        <w:jc w:val="both"/>
      </w:pPr>
      <w:r>
        <w:rPr>
          <w:rFonts w:ascii="Times New Roman"/>
          <w:b w:val="false"/>
          <w:i w:val="false"/>
          <w:color w:val="000000"/>
          <w:sz w:val="28"/>
        </w:rPr>
        <w:t>
      Нысаналы трансферттердің көрсетiлген сомаларын бөлу аудан әкiмдiгiнің қаулысымен анықталады.</w:t>
      </w:r>
    </w:p>
    <w:bookmarkStart w:name="z7" w:id="6"/>
    <w:p>
      <w:pPr>
        <w:spacing w:after="0"/>
        <w:ind w:left="0"/>
        <w:jc w:val="both"/>
      </w:pPr>
      <w:r>
        <w:rPr>
          <w:rFonts w:ascii="Times New Roman"/>
          <w:b w:val="false"/>
          <w:i w:val="false"/>
          <w:color w:val="000000"/>
          <w:sz w:val="28"/>
        </w:rPr>
        <w:t xml:space="preserve">
      6. 2023 жылға арналған аудандық бюджеттің шығыстарының құрамында ауылдық бюджеттерге </w:t>
      </w:r>
      <w:r>
        <w:rPr>
          <w:rFonts w:ascii="Times New Roman"/>
          <w:b w:val="false"/>
          <w:i w:val="false"/>
          <w:color w:val="000000"/>
          <w:sz w:val="28"/>
        </w:rPr>
        <w:t>5-қосымшаға</w:t>
      </w:r>
      <w:r>
        <w:rPr>
          <w:rFonts w:ascii="Times New Roman"/>
          <w:b w:val="false"/>
          <w:i w:val="false"/>
          <w:color w:val="000000"/>
          <w:sz w:val="28"/>
        </w:rPr>
        <w:t xml:space="preserve"> сәйкес нысаналы трансферттердің көзделгені ескерiлсiн.</w:t>
      </w:r>
    </w:p>
    <w:bookmarkEnd w:id="6"/>
    <w:p>
      <w:pPr>
        <w:spacing w:after="0"/>
        <w:ind w:left="0"/>
        <w:jc w:val="both"/>
      </w:pPr>
      <w:r>
        <w:rPr>
          <w:rFonts w:ascii="Times New Roman"/>
          <w:b w:val="false"/>
          <w:i w:val="false"/>
          <w:color w:val="000000"/>
          <w:sz w:val="28"/>
        </w:rPr>
        <w:t>
      Нысаналы трансферттердің көрсетiлген сомаларын бөлу аудан әкiмдiгiнің қаулысымен анықталады.</w:t>
      </w:r>
    </w:p>
    <w:bookmarkStart w:name="z8" w:id="7"/>
    <w:p>
      <w:pPr>
        <w:spacing w:after="0"/>
        <w:ind w:left="0"/>
        <w:jc w:val="both"/>
      </w:pPr>
      <w:r>
        <w:rPr>
          <w:rFonts w:ascii="Times New Roman"/>
          <w:b w:val="false"/>
          <w:i w:val="false"/>
          <w:color w:val="000000"/>
          <w:sz w:val="28"/>
        </w:rPr>
        <w:t>
      7. 2023 жылға арналған аудандық жергілікті атқарушы органының резерві 62269,0 мың теңге сомасында бекітілсін.</w:t>
      </w:r>
    </w:p>
    <w:bookmarkEnd w:id="7"/>
    <w:bookmarkStart w:name="z9" w:id="8"/>
    <w:p>
      <w:pPr>
        <w:spacing w:after="0"/>
        <w:ind w:left="0"/>
        <w:jc w:val="both"/>
      </w:pPr>
      <w:r>
        <w:rPr>
          <w:rFonts w:ascii="Times New Roman"/>
          <w:b w:val="false"/>
          <w:i w:val="false"/>
          <w:color w:val="000000"/>
          <w:sz w:val="28"/>
        </w:rPr>
        <w:t>
      8. Бурабай ауданының азаматтық қызметшілері болып табылатын және ауылдық жерлерде жұмыс істейтін әлеуметтік қамсыздандыру, мәдениет, спорт саласындағы мамандарға қалалық жағдайларда осы қызмет түрлерімен айналысатын азаматтық қызметшілердің жалақылары мен мөлшерлемелерімен салыстырғанда жиырма бес пайызға жоғарылатылған лауазымдық жалақылар мен тарифтік мөлшерлемелер қарастырылсын.</w:t>
      </w:r>
    </w:p>
    <w:bookmarkEnd w:id="8"/>
    <w:bookmarkStart w:name="z10" w:id="9"/>
    <w:p>
      <w:pPr>
        <w:spacing w:after="0"/>
        <w:ind w:left="0"/>
        <w:jc w:val="both"/>
      </w:pPr>
      <w:r>
        <w:rPr>
          <w:rFonts w:ascii="Times New Roman"/>
          <w:b w:val="false"/>
          <w:i w:val="false"/>
          <w:color w:val="000000"/>
          <w:sz w:val="28"/>
        </w:rPr>
        <w:t>
      9. Осы шешiм 2023 жылғы 1 қаңтардан бастап қолданысқа енгiзiледi.</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М.Нұрпанова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7С-32/1 шешіміне</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2023 жылға арналған аудандық бюджет</w:t>
      </w:r>
    </w:p>
    <w:bookmarkEnd w:id="10"/>
    <w:p>
      <w:pPr>
        <w:spacing w:after="0"/>
        <w:ind w:left="0"/>
        <w:jc w:val="both"/>
      </w:pPr>
      <w:r>
        <w:rPr>
          <w:rFonts w:ascii="Times New Roman"/>
          <w:b w:val="false"/>
          <w:i w:val="false"/>
          <w:color w:val="ff0000"/>
          <w:sz w:val="28"/>
        </w:rPr>
        <w:t xml:space="preserve">
      Ескерту. 1-қосымша жаңа редакцияда - Ақмола облысы Бурабай аудандық мәслихатының 12.12.2023 </w:t>
      </w:r>
      <w:r>
        <w:rPr>
          <w:rFonts w:ascii="Times New Roman"/>
          <w:b w:val="false"/>
          <w:i w:val="false"/>
          <w:color w:val="ff0000"/>
          <w:sz w:val="28"/>
        </w:rPr>
        <w:t>№ 8С-11/2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17934660,5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4288057,6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2031424,7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2031424,7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1352143,9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1352143,9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13540617,9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округтердің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402361,1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13138256,8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13138256,8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19116469,1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269934,9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5829947,8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3929066,7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1818974,7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696469,5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1900881,1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үздіксіз жылумен жабдықтауды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281276,8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1259657,6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688336,3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310969,9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және дін істері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223056,3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148517,9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6990090,4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6990090,4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879300,2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4310173,6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953633,9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913424,0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1895781,4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1895781,4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1390713,0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163372,8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жүзеге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1237011,1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7С-32/1 шешіміне</w:t>
            </w:r>
            <w:r>
              <w:br/>
            </w:r>
            <w:r>
              <w:rPr>
                <w:rFonts w:ascii="Times New Roman"/>
                <w:b w:val="false"/>
                <w:i w:val="false"/>
                <w:color w:val="000000"/>
                <w:sz w:val="20"/>
              </w:rPr>
              <w:t>2-қосымша</w:t>
            </w:r>
          </w:p>
        </w:tc>
      </w:tr>
    </w:tbl>
    <w:bookmarkStart w:name="z14" w:id="11"/>
    <w:p>
      <w:pPr>
        <w:spacing w:after="0"/>
        <w:ind w:left="0"/>
        <w:jc w:val="left"/>
      </w:pPr>
      <w:r>
        <w:rPr>
          <w:rFonts w:ascii="Times New Roman"/>
          <w:b/>
          <w:i w:val="false"/>
          <w:color w:val="000000"/>
        </w:rPr>
        <w:t xml:space="preserve"> 2024 жылға арналған аудандық бюджет</w:t>
      </w:r>
    </w:p>
    <w:bookmarkEnd w:id="11"/>
    <w:p>
      <w:pPr>
        <w:spacing w:after="0"/>
        <w:ind w:left="0"/>
        <w:jc w:val="both"/>
      </w:pPr>
      <w:r>
        <w:rPr>
          <w:rFonts w:ascii="Times New Roman"/>
          <w:b w:val="false"/>
          <w:i w:val="false"/>
          <w:color w:val="ff0000"/>
          <w:sz w:val="28"/>
        </w:rPr>
        <w:t xml:space="preserve">
      Ескерту. 2-қосымша жаңа редакцияда - Ақмола облысы Бурабай аудандық мәслихатының 16.01.2023 </w:t>
      </w:r>
      <w:r>
        <w:rPr>
          <w:rFonts w:ascii="Times New Roman"/>
          <w:b w:val="false"/>
          <w:i w:val="false"/>
          <w:color w:val="ff0000"/>
          <w:sz w:val="28"/>
        </w:rPr>
        <w:t>№ 7С-34/1</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6220285,0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1321838,0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округтердің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932957,0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5347605,0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және дін істері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1679791,0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1679791,0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1468684,0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-902850,0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7С-32/1 шешіміне</w:t>
            </w:r>
            <w:r>
              <w:br/>
            </w:r>
            <w:r>
              <w:rPr>
                <w:rFonts w:ascii="Times New Roman"/>
                <w:b w:val="false"/>
                <w:i w:val="false"/>
                <w:color w:val="000000"/>
                <w:sz w:val="20"/>
              </w:rPr>
              <w:t>3-қосымша</w:t>
            </w:r>
          </w:p>
        </w:tc>
      </w:tr>
    </w:tbl>
    <w:bookmarkStart w:name="z16" w:id="12"/>
    <w:p>
      <w:pPr>
        <w:spacing w:after="0"/>
        <w:ind w:left="0"/>
        <w:jc w:val="left"/>
      </w:pPr>
      <w:r>
        <w:rPr>
          <w:rFonts w:ascii="Times New Roman"/>
          <w:b/>
          <w:i w:val="false"/>
          <w:color w:val="000000"/>
        </w:rPr>
        <w:t xml:space="preserve"> 2025 жылға арналған аудандық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4863864,0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2731097,0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2731097,0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1351508,0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округтердің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адамды оңалтудың жеке бағдарламасына сәйкес мұқтаж мүгедектігі бар адамдарды протездік-ортопедиялық көмек, сурдотехникалық, тифлотехникалық құралдармен, арнаулы жүрiп-тұру құралдармен, мiндеттi гигиеналық құралдармен қамтамасыз ету, сондай-ақ санаторий-курорттық емделу, есту бойынша мүгедектігі бар адамдарға қолмен көрсететiн тіл маманының, жеке көмекшінің қызметтерін ұсыну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мүгедектігі бар адамдардың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және тұрғын үй қоры саласында жергілікті деңгейде мемлекеттік саясатты іске асыру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522234,0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және дін істері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1770055,0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1559652,0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Бюджеттің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w:t>
            </w:r>
            <w:r>
              <w:br/>
            </w:r>
            <w:r>
              <w:rPr>
                <w:rFonts w:ascii="Times New Roman"/>
                <w:b w:val="false"/>
                <w:i w:val="false"/>
                <w:color w:val="000000"/>
                <w:sz w:val="20"/>
              </w:rPr>
              <w:t>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7С-32/1 шешіміне</w:t>
            </w:r>
            <w:r>
              <w:br/>
            </w:r>
            <w:r>
              <w:rPr>
                <w:rFonts w:ascii="Times New Roman"/>
                <w:b w:val="false"/>
                <w:i w:val="false"/>
                <w:color w:val="000000"/>
                <w:sz w:val="20"/>
              </w:rPr>
              <w:t>4-қосымша</w:t>
            </w:r>
          </w:p>
        </w:tc>
      </w:tr>
    </w:tbl>
    <w:bookmarkStart w:name="z18" w:id="13"/>
    <w:p>
      <w:pPr>
        <w:spacing w:after="0"/>
        <w:ind w:left="0"/>
        <w:jc w:val="left"/>
      </w:pPr>
      <w:r>
        <w:rPr>
          <w:rFonts w:ascii="Times New Roman"/>
          <w:b/>
          <w:i w:val="false"/>
          <w:color w:val="000000"/>
        </w:rPr>
        <w:t xml:space="preserve"> 2023 жылға арналған облыстық бюджеттен нысаналы трансферттер мен бюджеттік кредиттер</w:t>
      </w:r>
    </w:p>
    <w:bookmarkEnd w:id="13"/>
    <w:p>
      <w:pPr>
        <w:spacing w:after="0"/>
        <w:ind w:left="0"/>
        <w:jc w:val="both"/>
      </w:pPr>
      <w:r>
        <w:rPr>
          <w:rFonts w:ascii="Times New Roman"/>
          <w:b w:val="false"/>
          <w:i w:val="false"/>
          <w:color w:val="ff0000"/>
          <w:sz w:val="28"/>
        </w:rPr>
        <w:t xml:space="preserve">
      Ескерту. 4-қосымша жаңа редакцияда - Ақмола облысы Бурабай аудандық мәслихатының 12.12.2023 </w:t>
      </w:r>
      <w:r>
        <w:rPr>
          <w:rFonts w:ascii="Times New Roman"/>
          <w:b w:val="false"/>
          <w:i w:val="false"/>
          <w:color w:val="ff0000"/>
          <w:sz w:val="28"/>
        </w:rPr>
        <w:t>№ 8С-11/2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трансферттер мен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13625232,8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13138256,8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7926294,0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339641,8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67444,7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әлеуметтік қамсыздандыру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135894,7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санаттарына әлеуметтік көмек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 Ауғанстаннан шығару күнін мерекелеуге Ауған соғысы ардагерлеріне біржолғы әлеуметтік көмекке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елдердің аумағында жауынгерлік іс-қимылдары үшін ардагерлерге біржолғы әлеуметтік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салдарын жоюға қатысқан адамдарға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күніне орай Ұлы Отан соғысының ардагерлеріне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қандастар үшін көшуге арналған субсидияларға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 адамдардың құқықтарын қамтамасыз етуге және өмір сүру сапасын жақсартуға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Отбасыларды қолдау бойынша орталықтарды құру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298073,0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273169,0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 материалдық-техникалық жарақтандыруға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5806014,9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құжаттаманы әзірлеуге және автомобиль жолдарын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5389316,5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416698,4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1107895,3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1107895,3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Су Арнасы" ШЖҚ МКК кәсіпорынынң материалдық-техникалық базасын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егжей-тегжейлі жоспарлау жобасымен бас жоспарларды, даму және құрылыс схемаларын әзірлеуге, инженерлік желілерді түгендеуге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осал топтары үшін тұрғын үй коммуналдық тұрғын үй қорын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5211962,8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4359130,6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салуға және (немесе) қайта салуға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443443,1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668173,0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демалыс объектілерін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2413729,5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852832,2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852832,2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жүйесін дамыту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үкіметтік бағдарламаларды іске асыру шеңберінде тұрғын үй құрылысын қаржыландыру үшін ішкі нарықта айналыс үшін облыстың жергілікті атқарушы органдары шығаратын мемлекеттік бағалы қағаздар шығарудан түсетін түсімдер сомасы есебінен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404176,0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мәслихатының</w:t>
            </w:r>
            <w:r>
              <w:br/>
            </w:r>
            <w:r>
              <w:rPr>
                <w:rFonts w:ascii="Times New Roman"/>
                <w:b w:val="false"/>
                <w:i w:val="false"/>
                <w:color w:val="000000"/>
                <w:sz w:val="20"/>
              </w:rPr>
              <w:t>2022 жылғы 26 желтоқсандағы</w:t>
            </w:r>
            <w:r>
              <w:br/>
            </w:r>
            <w:r>
              <w:rPr>
                <w:rFonts w:ascii="Times New Roman"/>
                <w:b w:val="false"/>
                <w:i w:val="false"/>
                <w:color w:val="000000"/>
                <w:sz w:val="20"/>
              </w:rPr>
              <w:t>№ 7С-32/1 шешіміне</w:t>
            </w:r>
            <w:r>
              <w:br/>
            </w:r>
            <w:r>
              <w:rPr>
                <w:rFonts w:ascii="Times New Roman"/>
                <w:b w:val="false"/>
                <w:i w:val="false"/>
                <w:color w:val="000000"/>
                <w:sz w:val="20"/>
              </w:rPr>
              <w:t>5-қосымша</w:t>
            </w:r>
          </w:p>
        </w:tc>
      </w:tr>
    </w:tbl>
    <w:bookmarkStart w:name="z20" w:id="14"/>
    <w:p>
      <w:pPr>
        <w:spacing w:after="0"/>
        <w:ind w:left="0"/>
        <w:jc w:val="left"/>
      </w:pPr>
      <w:r>
        <w:rPr>
          <w:rFonts w:ascii="Times New Roman"/>
          <w:b/>
          <w:i w:val="false"/>
          <w:color w:val="000000"/>
        </w:rPr>
        <w:t xml:space="preserve"> 2023 жылға арналған Щучинск қаласының, Бурабай кентінің және ауылдық округтердің бюджеттеріне нысаналы трансферттер</w:t>
      </w:r>
    </w:p>
    <w:bookmarkEnd w:id="14"/>
    <w:p>
      <w:pPr>
        <w:spacing w:after="0"/>
        <w:ind w:left="0"/>
        <w:jc w:val="both"/>
      </w:pPr>
      <w:r>
        <w:rPr>
          <w:rFonts w:ascii="Times New Roman"/>
          <w:b w:val="false"/>
          <w:i w:val="false"/>
          <w:color w:val="ff0000"/>
          <w:sz w:val="28"/>
        </w:rPr>
        <w:t xml:space="preserve">
      Ескерту. 5-қосымша жаңа редакцияда - Ақмола облысы Бурабай аудандық мәслихатының 12.12.2023 </w:t>
      </w:r>
      <w:r>
        <w:rPr>
          <w:rFonts w:ascii="Times New Roman"/>
          <w:b w:val="false"/>
          <w:i w:val="false"/>
          <w:color w:val="ff0000"/>
          <w:sz w:val="28"/>
        </w:rPr>
        <w:t>№ 8С-11/2</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қаражаты есебінен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 қаражаты есебінен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1623145,9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160763,4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бюджеттерге нысаналы ағымдағы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1623145,9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1462382,5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160763,4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89488,4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Қатаркөл ауылындағы спортзал ғимаратын күрделі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нығайтуға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ауылдық округінің ғимаратын ағымдағы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қаласының қалалық шаруашылық бөлімі" КММ аппараты үшін автогрейдерге пышақ сатып алуға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Златополье ауылдық округі әкімдігінің ғимаратын ағымдағы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1176042,4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 бойынша іс-шараларды іске асыруға: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құжаттаманы әзірлеуге және автомобиль жолдарын жөндеуге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ауылдық округінің кентішілік жолдары бойынша белгілерді жасау және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Зеленобор ауылдық округінің кентішілік жолдарды күтіп-ұстау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және тұрғын үй инспекциясы бөлімі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шаруашылығын дамытуға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Баянбай ауылында көпфункционалды алаңды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ауылы Сарыарқа және М.Ғабдуллин көшелерінде көше жарықтандыруды ағымдағы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Наурызбай батыр ауылында балалар алаңын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 бойынша көше жарықтандыруды күтіп-ұстау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қаласындағы Даңқ аллеясын абаттандыру (пилондарды қалпына келтіру, жөндеу,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Бурабай ауданы, Қызылағаш ауылында 1-ші балалар ойын алаңын орнату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Златополье ауылдық округі Савинка ауылында көше жарықтандыруды ағымдағы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Зеленобор ауылдық округін санитарлық тазалауға (қоқыстарды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