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6d160" w14:textId="696d1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Бурабай ауданы Қатаркөл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аудандық мәслихатының 2022 жылғы 27 желтоқсандағы № 7С-33/7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Бурабай аудандық мәслихаты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Ақмола облысы Бурабай аудандық мәслихатының 16.01.2023 </w:t>
      </w:r>
      <w:r>
        <w:rPr>
          <w:rFonts w:ascii="Times New Roman"/>
          <w:b w:val="false"/>
          <w:i w:val="false"/>
          <w:color w:val="000000"/>
          <w:sz w:val="28"/>
        </w:rPr>
        <w:t>№ 7С-34/7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Бурабай ауданы Қатаркөл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195884,2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17242,2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159,8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1724,0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176758,2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209603,4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-13719,2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(профицитін пайдалану) – 13719,2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Бурабай аудандық мәслихатының 12.12.2023 </w:t>
      </w:r>
      <w:r>
        <w:rPr>
          <w:rFonts w:ascii="Times New Roman"/>
          <w:b w:val="false"/>
          <w:i w:val="false"/>
          <w:color w:val="000000"/>
          <w:sz w:val="28"/>
        </w:rPr>
        <w:t>№ 8С-11/9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2023 жылға арналған ауылдық бюджеттің түсімдерінің құрамында жоғары тұрған бюджеттерден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қарастырылғаны ескерілсін.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шешiм 2023 жылдың 1 қаңтарынан бастап қолданысқа енгізіледі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М.Нұрпанова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7С-33/7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Қатаркөл ауылдық округінің бюджеті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Бурабай аудандық мәслихатының 12.12.2023 </w:t>
      </w:r>
      <w:r>
        <w:rPr>
          <w:rFonts w:ascii="Times New Roman"/>
          <w:b w:val="false"/>
          <w:i w:val="false"/>
          <w:color w:val="ff0000"/>
          <w:sz w:val="28"/>
        </w:rPr>
        <w:t>№ 8С-11/9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195884,2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және материалдық емес учаскелерді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176758,2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176758,2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176758,2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209603,4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96314,2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96314,2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 адамдарды жерлеу және жерлеу орындарын ұстау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112656,2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112656,2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104836,2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-13719,2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13719,2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7С-33/7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Қатаркөл ауылдық округінің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7С-33/7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Қатаркөл ауылдық округінің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7С-33/7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Қатаркөл ауылдық округінің бюджетіне 2023 жылға арналған жоғары тұрған бюджеттерден берілетін нысаналы трансферттер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бюджеттерге нысаналы ағымдағы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175523,0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соның ішінде: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трансферттер есебінен: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173109,0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жобалау-сметалық құжаттаманы әзірлеуге және автомобиль жолдарын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123109,0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Бурабай ауданы Қатаркөл ауылындағы кентішілік автомобиль жолдарын орташа жөндеу. Сосновкаға шығудан Ленин көшесіне дейінгі № 2 учаскесі, № 3 учаскесі Ленин көшесіне дейін № 27 Набережная көшесіне дейін және №4 учаскесі Калинин көшесінен № 32 Озерная көшесіне дейін № 31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123109,0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Катаркөл ауылында спортзал ғимаратын күрделі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(аудандық маңызы бар қаланың) бюджеттен берілетін трансферттер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күтіп-ұсталатын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