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e23a" w14:textId="137e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облысында 2022 жылға арналған әлеуметтік маңызы бар азық-түлік тауарларына бөлшек сауда бағаларының шекті мәндерін бекіту туралы" Ақтөбе облысы әкімдігінің 2022 жылғы 22 сәуірдегі № 120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2 желтоқсандағы № 391 қаулысы.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"Ақтөбе облысында 2022 жылға арналған әлеуметтік маңызы бар азық-түлік тауарларына бөлшек сауда бағаларының шекті мәндерін бекіту туралы" Ақтөбе облысы әкімдігінің 2022 жылғы 22 сәуірдегі № 120 (Нормативтік құқықтық актілерді мемлекеттік тіркеу тізілімінде № 27794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кәсіпкерлік басқармасы" мемлекеттік мекемесі заңнамада белгіленген тәртіппен осы қаулыны Қазақстан Республикасының Әділет министрлігінде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Тоғжанов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2022 жылға арналған әлеуметтік маңызы бар азық-түлік тауарларына бөлшек сауда бағаларының шекті мәндері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тоқсан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тоқсан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тоқсан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тоқсан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 (пішінді),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(өлшеніп салынатын),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2,5%, жұмсақ қаптамада,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Айран, майлылығы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2,5%, жұмсақ қаптамада,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5-9%,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72,5% толықтырғыштар және өсімдік майлары жоқ),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майы,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- құмшекер,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 тұзы ("Экстра" - дан басқа),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