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c13c" w14:textId="466c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31 желтоқсандағы № 97 "2022 - 2024 жылдарға арналған Нұра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2022 жылғы 14 қарашадағы № 178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2021 жылғы 31 желтоқсандағы № 97 "2022 - 2024 жылдарға арналған Нұра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2022 - 2024 жылдарға арналған Нұра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37 934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33 643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37 978,1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44,1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14 қарашадағы № 178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желтоқсандағы № 97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Нұра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