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6c8d" w14:textId="7446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бойынша 2022-2023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Ақтөбе облысы Қарғалы аудандық мәслихатының 2022 жылғы 8 сәуірдегі № 137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"Жайылымдар туралы" Заңының </w:t>
      </w:r>
      <w:r>
        <w:rPr>
          <w:rFonts w:ascii="Times New Roman"/>
          <w:b w:val="false"/>
          <w:i w:val="false"/>
          <w:color w:val="000000"/>
          <w:sz w:val="28"/>
        </w:rPr>
        <w:t>8 бабының</w:t>
      </w:r>
      <w:r>
        <w:rPr>
          <w:rFonts w:ascii="Times New Roman"/>
          <w:b w:val="false"/>
          <w:i w:val="false"/>
          <w:color w:val="000000"/>
          <w:sz w:val="28"/>
        </w:rPr>
        <w:t xml:space="preserve">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Қарғалы ауданы бойынша 2022-2023 жылдарға арналған жайылымдарды басқару және оларды пайдалану жөніндегі жоспар</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мәслихаты </w:t>
            </w:r>
          </w:p>
          <w:p>
            <w:pPr>
              <w:spacing w:after="20"/>
              <w:ind w:left="20"/>
              <w:jc w:val="both"/>
            </w:pPr>
          </w:p>
          <w:p>
            <w:pPr>
              <w:spacing w:after="20"/>
              <w:ind w:left="20"/>
              <w:jc w:val="both"/>
            </w:pPr>
            <w:r>
              <w:rPr>
                <w:rFonts w:ascii="Times New Roman"/>
                <w:b w:val="false"/>
                <w:i/>
                <w:color w:val="000000"/>
                <w:sz w:val="20"/>
              </w:rPr>
              <w:t xml:space="preserve">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2022 жылғы 8 сәуірдегі № 137 шешімімен бекітілген</w:t>
            </w:r>
          </w:p>
        </w:tc>
      </w:tr>
    </w:tbl>
    <w:bookmarkStart w:name="z6" w:id="3"/>
    <w:p>
      <w:pPr>
        <w:spacing w:after="0"/>
        <w:ind w:left="0"/>
        <w:jc w:val="left"/>
      </w:pPr>
      <w:r>
        <w:rPr>
          <w:rFonts w:ascii="Times New Roman"/>
          <w:b/>
          <w:i w:val="false"/>
          <w:color w:val="000000"/>
        </w:rPr>
        <w:t xml:space="preserve"> Қарғалы ауданы бойынша 2022-2023 жылдарға жайылымдарды басқару және оларды пайдалану жөніндегі жоспар</w:t>
      </w:r>
    </w:p>
    <w:bookmarkEnd w:id="3"/>
    <w:bookmarkStart w:name="z7" w:id="4"/>
    <w:p>
      <w:pPr>
        <w:spacing w:after="0"/>
        <w:ind w:left="0"/>
        <w:jc w:val="both"/>
      </w:pPr>
      <w:r>
        <w:rPr>
          <w:rFonts w:ascii="Times New Roman"/>
          <w:b w:val="false"/>
          <w:i w:val="false"/>
          <w:color w:val="000000"/>
          <w:sz w:val="28"/>
        </w:rPr>
        <w:t>
      Қарғалы ауданы бойынша 2022-2023 жылдарға арналған жайылымдарды басқару және оларды пайдалану жөніндегі осы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 орынбасарының бұйрығына сәйкес әзірленді. "Жайылымдарды ұтымды пайдалану қағидаларын бекіту туралы" Қазақстан Республикасы Ауыл шаруашылығы министрінің міндетін атқарушының 2017 жылғы 24 сәуірдегі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болып тіркелген), "Жайылымдардың жалпы алаңына түсетін жүктеменің шекті жол берілетін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жүзеге асырылады.</w:t>
      </w:r>
    </w:p>
    <w:bookmarkEnd w:id="4"/>
    <w:p>
      <w:pPr>
        <w:spacing w:after="0"/>
        <w:ind w:left="0"/>
        <w:jc w:val="both"/>
      </w:pPr>
      <w:r>
        <w:rPr>
          <w:rFonts w:ascii="Times New Roman"/>
          <w:b w:val="false"/>
          <w:i w:val="false"/>
          <w:color w:val="000000"/>
          <w:sz w:val="28"/>
        </w:rPr>
        <w:t>
      Жоспар жайылымдарды ұтымды пайдалану, азыққа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құрамында:</w:t>
      </w:r>
    </w:p>
    <w:p>
      <w:pPr>
        <w:spacing w:after="0"/>
        <w:ind w:left="0"/>
        <w:jc w:val="both"/>
      </w:pPr>
      <w:r>
        <w:rPr>
          <w:rFonts w:ascii="Times New Roman"/>
          <w:b w:val="false"/>
          <w:i w:val="false"/>
          <w:color w:val="000000"/>
          <w:sz w:val="28"/>
        </w:rPr>
        <w:t xml:space="preserve">
      1) осы жоспарға </w:t>
      </w:r>
      <w:r>
        <w:rPr>
          <w:rFonts w:ascii="Times New Roman"/>
          <w:b w:val="false"/>
          <w:i w:val="false"/>
          <w:color w:val="000000"/>
          <w:sz w:val="28"/>
        </w:rPr>
        <w:t>1-қосымшаға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Қарғалы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жоспарға </w:t>
      </w:r>
      <w:r>
        <w:rPr>
          <w:rFonts w:ascii="Times New Roman"/>
          <w:b w:val="false"/>
          <w:i w:val="false"/>
          <w:color w:val="000000"/>
          <w:sz w:val="28"/>
        </w:rPr>
        <w:t>2-қосымшаға</w:t>
      </w:r>
      <w:r>
        <w:rPr>
          <w:rFonts w:ascii="Times New Roman"/>
          <w:b w:val="false"/>
          <w:i w:val="false"/>
          <w:color w:val="000000"/>
          <w:sz w:val="28"/>
        </w:rPr>
        <w:t xml:space="preserve"> сәйкес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жоспарға </w:t>
      </w:r>
      <w:r>
        <w:rPr>
          <w:rFonts w:ascii="Times New Roman"/>
          <w:b w:val="false"/>
          <w:i w:val="false"/>
          <w:color w:val="000000"/>
          <w:sz w:val="28"/>
        </w:rPr>
        <w:t>3-қосымшаға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p>
      <w:pPr>
        <w:spacing w:after="0"/>
        <w:ind w:left="0"/>
        <w:jc w:val="both"/>
      </w:pPr>
      <w:r>
        <w:rPr>
          <w:rFonts w:ascii="Times New Roman"/>
          <w:b w:val="false"/>
          <w:i w:val="false"/>
          <w:color w:val="000000"/>
          <w:sz w:val="28"/>
        </w:rPr>
        <w:t xml:space="preserve">
      4) осы жоспарға </w:t>
      </w:r>
      <w:r>
        <w:rPr>
          <w:rFonts w:ascii="Times New Roman"/>
          <w:b w:val="false"/>
          <w:i w:val="false"/>
          <w:color w:val="000000"/>
          <w:sz w:val="28"/>
        </w:rPr>
        <w:t>4-қосымшаға</w:t>
      </w:r>
      <w:r>
        <w:rPr>
          <w:rFonts w:ascii="Times New Roman"/>
          <w:b w:val="false"/>
          <w:i w:val="false"/>
          <w:color w:val="000000"/>
          <w:sz w:val="28"/>
        </w:rPr>
        <w:t xml:space="preserve"> сәйкес су тұтыну нормасына сәйкес жасалған жайылым пайдаланушылардың су көздеріне (көлдерге, өзендерге, тоғандарға, қазуларға, суару немесе суландыру каналдарына) қол жеткізу схемасы бекітілсін;</w:t>
      </w:r>
    </w:p>
    <w:p>
      <w:pPr>
        <w:spacing w:after="0"/>
        <w:ind w:left="0"/>
        <w:jc w:val="both"/>
      </w:pPr>
      <w:r>
        <w:rPr>
          <w:rFonts w:ascii="Times New Roman"/>
          <w:b w:val="false"/>
          <w:i w:val="false"/>
          <w:color w:val="000000"/>
          <w:sz w:val="28"/>
        </w:rPr>
        <w:t xml:space="preserve">
      5) осы жоспарға </w:t>
      </w:r>
      <w:r>
        <w:rPr>
          <w:rFonts w:ascii="Times New Roman"/>
          <w:b w:val="false"/>
          <w:i w:val="false"/>
          <w:color w:val="000000"/>
          <w:sz w:val="28"/>
        </w:rPr>
        <w:t>5-қосымшаға</w:t>
      </w:r>
      <w:r>
        <w:rPr>
          <w:rFonts w:ascii="Times New Roman"/>
          <w:b w:val="false"/>
          <w:i w:val="false"/>
          <w:color w:val="000000"/>
          <w:sz w:val="28"/>
        </w:rPr>
        <w:t xml:space="preserve"> сәйкес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бекітілсін;</w:t>
      </w:r>
    </w:p>
    <w:p>
      <w:pPr>
        <w:spacing w:after="0"/>
        <w:ind w:left="0"/>
        <w:jc w:val="both"/>
      </w:pPr>
      <w:r>
        <w:rPr>
          <w:rFonts w:ascii="Times New Roman"/>
          <w:b w:val="false"/>
          <w:i w:val="false"/>
          <w:color w:val="000000"/>
          <w:sz w:val="28"/>
        </w:rPr>
        <w:t xml:space="preserve">
      6) осы жоспарға </w:t>
      </w:r>
      <w:r>
        <w:rPr>
          <w:rFonts w:ascii="Times New Roman"/>
          <w:b w:val="false"/>
          <w:i w:val="false"/>
          <w:color w:val="000000"/>
          <w:sz w:val="28"/>
        </w:rPr>
        <w:t>6-қосымшаға</w:t>
      </w:r>
      <w:r>
        <w:rPr>
          <w:rFonts w:ascii="Times New Roman"/>
          <w:b w:val="false"/>
          <w:i w:val="false"/>
          <w:color w:val="000000"/>
          <w:sz w:val="28"/>
        </w:rPr>
        <w:t xml:space="preserve"> сәйкес ауылдық округ жанында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жоспарға </w:t>
      </w:r>
      <w:r>
        <w:rPr>
          <w:rFonts w:ascii="Times New Roman"/>
          <w:b w:val="false"/>
          <w:i w:val="false"/>
          <w:color w:val="000000"/>
          <w:sz w:val="28"/>
        </w:rPr>
        <w:t>7-қосымшаға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кесте;</w:t>
      </w:r>
    </w:p>
    <w:p>
      <w:pPr>
        <w:spacing w:after="0"/>
        <w:ind w:left="0"/>
        <w:jc w:val="both"/>
      </w:pPr>
      <w:r>
        <w:rPr>
          <w:rFonts w:ascii="Times New Roman"/>
          <w:b w:val="false"/>
          <w:i w:val="false"/>
          <w:color w:val="000000"/>
          <w:sz w:val="28"/>
        </w:rPr>
        <w:t xml:space="preserve">
      8) осы жоспарға </w:t>
      </w:r>
      <w:r>
        <w:rPr>
          <w:rFonts w:ascii="Times New Roman"/>
          <w:b w:val="false"/>
          <w:i w:val="false"/>
          <w:color w:val="000000"/>
          <w:sz w:val="28"/>
        </w:rPr>
        <w:t>8 – қосымшаға</w:t>
      </w:r>
      <w:r>
        <w:rPr>
          <w:rFonts w:ascii="Times New Roman"/>
          <w:b w:val="false"/>
          <w:i w:val="false"/>
          <w:color w:val="000000"/>
          <w:sz w:val="28"/>
        </w:rPr>
        <w:t xml:space="preserve"> сәйкес ауыл шаруашылығы жануарларының иелерін-жайылым пайдаланушыларды, жеке және (немесе) заңды тұлғаларды көрсете отырып, олардың саны туралы деректер.</w:t>
      </w:r>
    </w:p>
    <w:p>
      <w:pPr>
        <w:spacing w:after="0"/>
        <w:ind w:left="0"/>
        <w:jc w:val="both"/>
      </w:pPr>
      <w:r>
        <w:rPr>
          <w:rFonts w:ascii="Times New Roman"/>
          <w:b w:val="false"/>
          <w:i w:val="false"/>
          <w:color w:val="000000"/>
          <w:sz w:val="28"/>
        </w:rPr>
        <w:t>
      Тиісті әкімшілік-аумақтық бірлікте жайылымдарды ұтымды пайдалану үшін қажетті өзге де талаптарды қамтуға тиіс.</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ауыл шаруашылығы жануарларының иелерін – жайылым пайдаланушыларды, жеке және (немесе) заңды тұлғаларды көрсете отырып, олардың мал басының саны туралы деректер, ауыл шаруашылығы жануарларының түрлері мен жыныстық-жас топтары бойынша қалыптастырылған үйірлердің, отарлардың, табындардың саны туралы деректер ескеріле отырып қабылданды,жайылымдарда жаю үшін ауыл шаруашылығы жануарларының мал басын қалыптастыру, мәдени және аридті жайылымдарда ауыл шаруашылығы жануарларын жаю ерекшеліктері туралы мәліметтер, мал айдауға арналған сервитуттар туралы мәліметтер және мемлекеттік органдар, жеке және (немесе) заңды тұлғалар ұсынған өзге де деректер.</w:t>
      </w:r>
    </w:p>
    <w:p>
      <w:pPr>
        <w:spacing w:after="0"/>
        <w:ind w:left="0"/>
        <w:jc w:val="both"/>
      </w:pPr>
      <w:r>
        <w:rPr>
          <w:rFonts w:ascii="Times New Roman"/>
          <w:b w:val="false"/>
          <w:i w:val="false"/>
          <w:color w:val="000000"/>
          <w:sz w:val="28"/>
        </w:rPr>
        <w:t>
      Жайылым пайдаланушылар үшін басты міндет жайылымдарды олардың тозуынсыз тиімді пайдалану болып табылады.</w:t>
      </w:r>
    </w:p>
    <w:p>
      <w:pPr>
        <w:spacing w:after="0"/>
        <w:ind w:left="0"/>
        <w:jc w:val="both"/>
      </w:pPr>
      <w:r>
        <w:rPr>
          <w:rFonts w:ascii="Times New Roman"/>
          <w:b w:val="false"/>
          <w:i w:val="false"/>
          <w:color w:val="000000"/>
          <w:sz w:val="28"/>
        </w:rPr>
        <w:t>
      Осыған байланысты, Қарғалы ауданының әкімдігі, ауылдық округтердің әкімдіктері 2022-2023 жылдарға арналған жайылымдарды басқару және оларды пайдалану жоспарын, ауыл шаруашылығы құрылымдары мен халыққа арналған жайылым айналымдарының схемаларын әзірледі, бұл жем-шөпке қажеттілікті қамтамасыз етуге және жайылымдардың тозу процесінің алдын алуға мүмкіндік береді.</w:t>
      </w:r>
    </w:p>
    <w:p>
      <w:pPr>
        <w:spacing w:after="0"/>
        <w:ind w:left="0"/>
        <w:jc w:val="both"/>
      </w:pPr>
      <w:r>
        <w:rPr>
          <w:rFonts w:ascii="Times New Roman"/>
          <w:b w:val="false"/>
          <w:i w:val="false"/>
          <w:color w:val="000000"/>
          <w:sz w:val="28"/>
        </w:rPr>
        <w:t>
      Аудан жер ресурстарының әлеуетіне ие облыстың агроөнеркәсіптік өңірлерінің бірі болып табылады.</w:t>
      </w:r>
    </w:p>
    <w:p>
      <w:pPr>
        <w:spacing w:after="0"/>
        <w:ind w:left="0"/>
        <w:jc w:val="both"/>
      </w:pPr>
      <w:r>
        <w:rPr>
          <w:rFonts w:ascii="Times New Roman"/>
          <w:b w:val="false"/>
          <w:i w:val="false"/>
          <w:color w:val="000000"/>
          <w:sz w:val="28"/>
        </w:rPr>
        <w:t>
      Қарғалы ауданының экономикасын дамытудың негізгі бағыты ауыл шаруашылығы өндірісі және оның құрамдас өсімдік шаруашылығы болып табылады. Егіншілік жүйесінде бидай, арпа, тары, сұлы, майлы дақылдар, көп жылдық және бір жылдық азықтық шөптер мал шаруашылығын ірі және шырынды азықтармен қамтамасыз ету үшін өсіріледі. Ауданда етті және сүтті мал шаруашылығы да дамыған. 2022 жылға ауыл шаруашылығы агроқұрылымдарына бекітілген Ауыл шаруашылығы мақсатындағы жерлердегі жайылымдардың ауданы 376 мың га құрады.</w:t>
      </w:r>
    </w:p>
    <w:p>
      <w:pPr>
        <w:spacing w:after="0"/>
        <w:ind w:left="0"/>
        <w:jc w:val="both"/>
      </w:pPr>
      <w:r>
        <w:rPr>
          <w:rFonts w:ascii="Times New Roman"/>
          <w:b w:val="false"/>
          <w:i w:val="false"/>
          <w:color w:val="000000"/>
          <w:sz w:val="28"/>
        </w:rPr>
        <w:t>
      Ауданда малды жартылай майлы ұстау. Жайылым кезеңі сәуір айының ортасында-мамырдың басында басталып, қазан айының соңында-қарашаның басында аяқталады. Қыста малды қорада ұстау. Қоралық кезеңге арналған азық табиғи шабындықтар мен шабылатын жайылымдардан, түбегейлі жақсартылған учаскелерден, сондай-ақ астық шаруашылығының қалдықтары мен азықтық шөп егістіктерінен дайындалады.</w:t>
      </w:r>
    </w:p>
    <w:p>
      <w:pPr>
        <w:spacing w:after="0"/>
        <w:ind w:left="0"/>
        <w:jc w:val="both"/>
      </w:pPr>
      <w:r>
        <w:rPr>
          <w:rFonts w:ascii="Times New Roman"/>
          <w:b w:val="false"/>
          <w:i w:val="false"/>
          <w:color w:val="000000"/>
          <w:sz w:val="28"/>
        </w:rPr>
        <w:t>
      Саланы тұрақты дамытудың құрамдас бөлігі ауыл шаруашылығы мақсатындағы жерлерді ұтымды пайдалану болып табылады.</w:t>
      </w:r>
    </w:p>
    <w:p>
      <w:pPr>
        <w:spacing w:after="0"/>
        <w:ind w:left="0"/>
        <w:jc w:val="both"/>
      </w:pPr>
      <w:r>
        <w:rPr>
          <w:rFonts w:ascii="Times New Roman"/>
          <w:b w:val="false"/>
          <w:i w:val="false"/>
          <w:color w:val="000000"/>
          <w:sz w:val="28"/>
        </w:rPr>
        <w:t>
      Ауыл шаруашылығы мақсатындағы жерді ұтымды пайдалану-бұл жер учаскелерінің меншік иелері мен жер пайдаланушылардың ауыл шаруашылығы өнімін өндіру процесінде жерді қорғауды және табиғи факторлармен, топырақ құнарлылығының және жердің мелиорациялық жай-күйінің елеулі төмендеуіне алып келмейтін тәсілдермен оңтайлы өзара іс-қимылды ескере отырып, жер пайдалану мақсаттарын жүзеге асыруда барынша әсерді қамтамасыз етуі.</w:t>
      </w:r>
    </w:p>
    <w:p>
      <w:pPr>
        <w:spacing w:after="0"/>
        <w:ind w:left="0"/>
        <w:jc w:val="both"/>
      </w:pPr>
      <w:r>
        <w:rPr>
          <w:rFonts w:ascii="Times New Roman"/>
          <w:b w:val="false"/>
          <w:i w:val="false"/>
          <w:color w:val="000000"/>
          <w:sz w:val="28"/>
        </w:rPr>
        <w:t>
      Әкімшілік-аумақтық бөлінісі бойынша Қарғалы ауданында 8 ауылдық округ, 21 ауылдық елді мекен бар.</w:t>
      </w:r>
    </w:p>
    <w:p>
      <w:pPr>
        <w:spacing w:after="0"/>
        <w:ind w:left="0"/>
        <w:jc w:val="both"/>
      </w:pPr>
      <w:r>
        <w:rPr>
          <w:rFonts w:ascii="Times New Roman"/>
          <w:b w:val="false"/>
          <w:i w:val="false"/>
          <w:color w:val="000000"/>
          <w:sz w:val="28"/>
        </w:rPr>
        <w:t>
      Қарғалы ауданы аумағының жалпы ауданы 499846 га, оның ішінде жайылымдық жер – 300925 га, оның ішінде 102718 га, заңды және жеке тұлғаларға бөлінген, суландырылған жер-185673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ауыл шаруашылығы мақсатындағы жерлер-353762га;елді мекендердің жерлері - 85572 га;өнеркәсіп, көлік, байланыс, ғарыш қызметі, қорғаныс, ұлттық қауіпсіздік мұқтажына арналған жер және ауыл шаруашылығына арналмаған өзге де жер-4113 га; жерлер-15459га.</w:t>
      </w:r>
    </w:p>
    <w:p>
      <w:pPr>
        <w:spacing w:after="0"/>
        <w:ind w:left="0"/>
        <w:jc w:val="both"/>
      </w:pPr>
      <w:r>
        <w:rPr>
          <w:rFonts w:ascii="Times New Roman"/>
          <w:b w:val="false"/>
          <w:i w:val="false"/>
          <w:color w:val="000000"/>
          <w:sz w:val="28"/>
        </w:rPr>
        <w:t>
      Ауданның климаты тым континенттік, қысы салыстырмалы суық, жазы ыстық және қуаң. Ауаның жылдық орташа температурасы қаңтарда -20°С,шілдеде +24°С,+35°С. жауын-шашынның орташа мөлшері 30 мм, ал жылдық 280-300 ММ.</w:t>
      </w:r>
    </w:p>
    <w:p>
      <w:pPr>
        <w:spacing w:after="0"/>
        <w:ind w:left="0"/>
        <w:jc w:val="both"/>
      </w:pPr>
      <w:r>
        <w:rPr>
          <w:rFonts w:ascii="Times New Roman"/>
          <w:b w:val="false"/>
          <w:i w:val="false"/>
          <w:color w:val="000000"/>
          <w:sz w:val="28"/>
        </w:rPr>
        <w:t>
      Ауданның өсімдік жамылғысы әр түрлі, шамамен 155 түрді қамтиды, шөпті-бетегелі-бетегелі-бетегелі және бетегелі-бетегелі өсімдіктермен ұсынылған.</w:t>
      </w:r>
    </w:p>
    <w:p>
      <w:pPr>
        <w:spacing w:after="0"/>
        <w:ind w:left="0"/>
        <w:jc w:val="both"/>
      </w:pPr>
      <w:r>
        <w:rPr>
          <w:rFonts w:ascii="Times New Roman"/>
          <w:b w:val="false"/>
          <w:i w:val="false"/>
          <w:color w:val="000000"/>
          <w:sz w:val="28"/>
        </w:rPr>
        <w:t>
      Топырақ: Оңтүстік төмен қарашірік чернозем және қара каштан топырағы. Құнарлы топырақтың қалыңдығы 40-50 см.</w:t>
      </w:r>
    </w:p>
    <w:p>
      <w:pPr>
        <w:spacing w:after="0"/>
        <w:ind w:left="0"/>
        <w:jc w:val="both"/>
      </w:pPr>
      <w:r>
        <w:rPr>
          <w:rFonts w:ascii="Times New Roman"/>
          <w:b w:val="false"/>
          <w:i w:val="false"/>
          <w:color w:val="000000"/>
          <w:sz w:val="28"/>
        </w:rPr>
        <w:t>
      Су айдындарының саны: Қарғалы су қоймасы - 1, көлдер мен тоғандар-34, Орал өзені-1, кіші өзендер-9, суару арналары-1, сондай-ақ жасанды құрылған су айдындары-12 (карьерлер).</w:t>
      </w:r>
    </w:p>
    <w:p>
      <w:pPr>
        <w:spacing w:after="0"/>
        <w:ind w:left="0"/>
        <w:jc w:val="both"/>
      </w:pPr>
      <w:r>
        <w:rPr>
          <w:rFonts w:ascii="Times New Roman"/>
          <w:b w:val="false"/>
          <w:i w:val="false"/>
          <w:color w:val="000000"/>
          <w:sz w:val="28"/>
        </w:rPr>
        <w:t>
      Ауданның жайылымдарында өз су көздері бар.</w:t>
      </w:r>
    </w:p>
    <w:p>
      <w:pPr>
        <w:spacing w:after="0"/>
        <w:ind w:left="0"/>
        <w:jc w:val="both"/>
      </w:pPr>
      <w:r>
        <w:rPr>
          <w:rFonts w:ascii="Times New Roman"/>
          <w:b w:val="false"/>
          <w:i w:val="false"/>
          <w:color w:val="000000"/>
          <w:sz w:val="28"/>
        </w:rPr>
        <w:t>
      Ауданда 8 ветеринарлық пункт, 8 қолдан ұрықтандыру пункті және 10 қарапайым мал қорымы жұмыс істейді.</w:t>
      </w:r>
    </w:p>
    <w:p>
      <w:pPr>
        <w:spacing w:after="0"/>
        <w:ind w:left="0"/>
        <w:jc w:val="both"/>
      </w:pPr>
      <w:r>
        <w:rPr>
          <w:rFonts w:ascii="Times New Roman"/>
          <w:b w:val="false"/>
          <w:i w:val="false"/>
          <w:color w:val="000000"/>
          <w:sz w:val="28"/>
        </w:rPr>
        <w:t>
      Қазіргі уақытта Қарғалы ауданында 11658 бас ірі қара мал, 8930 бас ұсақ мал, 2067 бас жылқы, 1165 бас шошқа және 37292 құс бар.</w:t>
      </w:r>
    </w:p>
    <w:p>
      <w:pPr>
        <w:spacing w:after="0"/>
        <w:ind w:left="0"/>
        <w:jc w:val="both"/>
      </w:pPr>
      <w:r>
        <w:rPr>
          <w:rFonts w:ascii="Times New Roman"/>
          <w:b w:val="false"/>
          <w:i w:val="false"/>
          <w:color w:val="000000"/>
          <w:sz w:val="28"/>
        </w:rPr>
        <w:t>
      Гурттардың, отардың, табындардың жалпы саны 34 (жылқы, ұсақ мал, ІҚМ), Бұл ауыл шаруашылығы жануарларының 4384 басын құрайды.</w:t>
      </w:r>
    </w:p>
    <w:p>
      <w:pPr>
        <w:spacing w:after="0"/>
        <w:ind w:left="0"/>
        <w:jc w:val="both"/>
      </w:pPr>
      <w:r>
        <w:rPr>
          <w:rFonts w:ascii="Times New Roman"/>
          <w:b w:val="false"/>
          <w:i w:val="false"/>
          <w:color w:val="000000"/>
          <w:sz w:val="28"/>
        </w:rPr>
        <w:t>
      Қарғалы ауданы бойынша ауыл шаруашылығы жануарларын қамтамасыз ету үшін 300925 га жайылымдық жер бар. Елді мекен шегінде 83449 га жайылым бар, қордағы жерлерде 591 га жайылымдық жерлер бар.</w:t>
      </w:r>
    </w:p>
    <w:p>
      <w:pPr>
        <w:spacing w:after="0"/>
        <w:ind w:left="0"/>
        <w:jc w:val="both"/>
      </w:pPr>
      <w:r>
        <w:rPr>
          <w:rFonts w:ascii="Times New Roman"/>
          <w:b w:val="false"/>
          <w:i w:val="false"/>
          <w:color w:val="000000"/>
          <w:sz w:val="28"/>
        </w:rPr>
        <w:t>
      А ббревиатураның толық жазылуы:</w:t>
      </w:r>
    </w:p>
    <w:p>
      <w:pPr>
        <w:spacing w:after="0"/>
        <w:ind w:left="0"/>
        <w:jc w:val="both"/>
      </w:pPr>
      <w:r>
        <w:rPr>
          <w:rFonts w:ascii="Times New Roman"/>
          <w:b w:val="false"/>
          <w:i w:val="false"/>
          <w:color w:val="000000"/>
          <w:sz w:val="28"/>
        </w:rPr>
        <w:t>
      °С-Цельсий көрсеткіші;</w:t>
      </w:r>
    </w:p>
    <w:p>
      <w:pPr>
        <w:spacing w:after="0"/>
        <w:ind w:left="0"/>
        <w:jc w:val="both"/>
      </w:pPr>
      <w:r>
        <w:rPr>
          <w:rFonts w:ascii="Times New Roman"/>
          <w:b w:val="false"/>
          <w:i w:val="false"/>
          <w:color w:val="000000"/>
          <w:sz w:val="28"/>
        </w:rPr>
        <w:t>
      га-гектар;</w:t>
      </w:r>
    </w:p>
    <w:p>
      <w:pPr>
        <w:spacing w:after="0"/>
        <w:ind w:left="0"/>
        <w:jc w:val="both"/>
      </w:pPr>
      <w:r>
        <w:rPr>
          <w:rFonts w:ascii="Times New Roman"/>
          <w:b w:val="false"/>
          <w:i w:val="false"/>
          <w:color w:val="000000"/>
          <w:sz w:val="28"/>
        </w:rPr>
        <w:t>
      мм-миллиметр;</w:t>
      </w:r>
    </w:p>
    <w:p>
      <w:pPr>
        <w:spacing w:after="0"/>
        <w:ind w:left="0"/>
        <w:jc w:val="both"/>
      </w:pPr>
      <w:r>
        <w:rPr>
          <w:rFonts w:ascii="Times New Roman"/>
          <w:b w:val="false"/>
          <w:i w:val="false"/>
          <w:color w:val="000000"/>
          <w:sz w:val="28"/>
        </w:rPr>
        <w:t>
      см-сантиметр;</w:t>
      </w:r>
    </w:p>
    <w:p>
      <w:pPr>
        <w:spacing w:after="0"/>
        <w:ind w:left="0"/>
        <w:jc w:val="both"/>
      </w:pPr>
      <w:r>
        <w:rPr>
          <w:rFonts w:ascii="Times New Roman"/>
          <w:b w:val="false"/>
          <w:i w:val="false"/>
          <w:color w:val="000000"/>
          <w:sz w:val="28"/>
        </w:rPr>
        <w:t>
      ҚР-Қазақстан Республикасы;</w:t>
      </w:r>
    </w:p>
    <w:p>
      <w:pPr>
        <w:spacing w:after="0"/>
        <w:ind w:left="0"/>
        <w:jc w:val="both"/>
      </w:pPr>
      <w:r>
        <w:rPr>
          <w:rFonts w:ascii="Times New Roman"/>
          <w:b w:val="false"/>
          <w:i w:val="false"/>
          <w:color w:val="000000"/>
          <w:sz w:val="28"/>
        </w:rPr>
        <w:t>
      РФ-Ресей Федерациясы.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Қарғалы ауданы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8105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8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2-қосымша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3-қосымша</w:t>
            </w:r>
          </w:p>
        </w:tc>
      </w:tr>
    </w:tbl>
    <w:p>
      <w:pPr>
        <w:spacing w:after="0"/>
        <w:ind w:left="0"/>
        <w:jc w:val="left"/>
      </w:pPr>
      <w:r>
        <w:rPr>
          <w:rFonts w:ascii="Times New Roman"/>
          <w:b/>
          <w:i w:val="false"/>
          <w:color w:val="000000"/>
        </w:rPr>
        <w:t xml:space="preserve"> Жайылымдардың, соның ішінде маусымдық жайылымдардың сыртқы және ішкі шекараларымен алаңдары, жайылымдық инфрақұрылым обьектілері белгіленген картасы</w:t>
      </w:r>
    </w:p>
    <w:p>
      <w:pPr>
        <w:spacing w:after="0"/>
        <w:ind w:left="0"/>
        <w:jc w:val="left"/>
      </w:pPr>
      <w:r>
        <w:br/>
      </w:r>
    </w:p>
    <w:p>
      <w:pPr>
        <w:spacing w:after="0"/>
        <w:ind w:left="0"/>
        <w:jc w:val="both"/>
      </w:pPr>
      <w:r>
        <w:drawing>
          <wp:inline distT="0" distB="0" distL="0" distR="0">
            <wp:extent cx="7810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29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4-қосымша</w:t>
            </w:r>
          </w:p>
        </w:tc>
      </w:tr>
    </w:tbl>
    <w:p>
      <w:pPr>
        <w:spacing w:after="0"/>
        <w:ind w:left="0"/>
        <w:jc w:val="left"/>
      </w:pPr>
      <w:r>
        <w:rPr>
          <w:rFonts w:ascii="Times New Roman"/>
          <w:b/>
          <w:i w:val="false"/>
          <w:color w:val="000000"/>
        </w:rPr>
        <w:t xml:space="preserve"> Жайылым пайдалнушылардың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78105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93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5-қосымша</w:t>
            </w:r>
          </w:p>
        </w:tc>
      </w:tr>
    </w:tbl>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6-қосымша</w:t>
            </w:r>
          </w:p>
        </w:tc>
      </w:tr>
    </w:tbl>
    <w:p>
      <w:pPr>
        <w:spacing w:after="0"/>
        <w:ind w:left="0"/>
        <w:jc w:val="left"/>
      </w:pPr>
      <w:r>
        <w:rPr>
          <w:rFonts w:ascii="Times New Roman"/>
          <w:b/>
          <w:i w:val="false"/>
          <w:color w:val="000000"/>
        </w:rPr>
        <w:t xml:space="preserve">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селолық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 жусанды далада 180-200 күнді құрайды.</w:t>
      </w:r>
    </w:p>
    <w:p>
      <w:pPr>
        <w:spacing w:after="0"/>
        <w:ind w:left="0"/>
        <w:jc w:val="both"/>
      </w:pPr>
      <w:r>
        <w:rPr>
          <w:rFonts w:ascii="Times New Roman"/>
          <w:b w:val="false"/>
          <w:i w:val="false"/>
          <w:color w:val="000000"/>
          <w:sz w:val="28"/>
        </w:rPr>
        <w:t>
      Бұл жағдайда жайылымның ұзақтығы мүйізді ірі қара, ұзақ мүйізді малдар, жылқы және түйелер үшін максималды қар жамылғысың қалыңдыңымен тереңдігіне және басқада факторларға байланысты.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пайдалуну жөніндегі жоспарына 7-1 қосымша</w:t>
            </w:r>
          </w:p>
        </w:tc>
      </w:tr>
    </w:tbl>
    <w:p>
      <w:pPr>
        <w:spacing w:after="0"/>
        <w:ind w:left="0"/>
        <w:jc w:val="left"/>
      </w:pPr>
      <w:r>
        <w:rPr>
          <w:rFonts w:ascii="Times New Roman"/>
          <w:b/>
          <w:i w:val="false"/>
          <w:color w:val="000000"/>
        </w:rPr>
        <w:t xml:space="preserve"> Ауылдық округтері маңында жеке тұлғалардың ауыл шаруашылығы жануарларының шалғайда жайылымдарға орналастыру схемасы</w:t>
      </w:r>
    </w:p>
    <w:p>
      <w:pPr>
        <w:spacing w:after="0"/>
        <w:ind w:left="0"/>
        <w:jc w:val="left"/>
      </w:pPr>
      <w:r>
        <w:br/>
      </w:r>
    </w:p>
    <w:p>
      <w:pPr>
        <w:spacing w:after="0"/>
        <w:ind w:left="0"/>
        <w:jc w:val="both"/>
      </w:pPr>
      <w:r>
        <w:drawing>
          <wp:inline distT="0" distB="0" distL="0" distR="0">
            <wp:extent cx="7810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сыртқы және ішкі шекаралардың белгіленуімен жайыдымдық аумақ.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Степной ауылдық округі.</w:t>
      </w:r>
    </w:p>
    <w:p>
      <w:pPr>
        <w:spacing w:after="0"/>
        <w:ind w:left="0"/>
        <w:jc w:val="both"/>
      </w:pPr>
      <w:r>
        <w:rPr>
          <w:rFonts w:ascii="Times New Roman"/>
          <w:b w:val="false"/>
          <w:i w:val="false"/>
          <w:color w:val="000000"/>
          <w:sz w:val="28"/>
        </w:rPr>
        <w:t>
      Степное – 1 аумақ 2000 га.</w:t>
      </w:r>
    </w:p>
    <w:p>
      <w:pPr>
        <w:spacing w:after="0"/>
        <w:ind w:left="0"/>
        <w:jc w:val="both"/>
      </w:pPr>
      <w:r>
        <w:rPr>
          <w:rFonts w:ascii="Times New Roman"/>
          <w:b w:val="false"/>
          <w:i w:val="false"/>
          <w:color w:val="000000"/>
          <w:sz w:val="28"/>
        </w:rPr>
        <w:t>
      Қайракты – 5 аумақ 1500 га.</w:t>
      </w:r>
    </w:p>
    <w:p>
      <w:pPr>
        <w:spacing w:after="0"/>
        <w:ind w:left="0"/>
        <w:jc w:val="both"/>
      </w:pPr>
      <w:r>
        <w:rPr>
          <w:rFonts w:ascii="Times New Roman"/>
          <w:b w:val="false"/>
          <w:i w:val="false"/>
          <w:color w:val="000000"/>
          <w:sz w:val="28"/>
        </w:rPr>
        <w:t>
      Артыксай – 4 аумақ 1500 га.</w:t>
      </w:r>
    </w:p>
    <w:p>
      <w:pPr>
        <w:spacing w:after="0"/>
        <w:ind w:left="0"/>
        <w:jc w:val="both"/>
      </w:pPr>
      <w:r>
        <w:rPr>
          <w:rFonts w:ascii="Times New Roman"/>
          <w:b w:val="false"/>
          <w:i w:val="false"/>
          <w:color w:val="000000"/>
          <w:sz w:val="28"/>
        </w:rPr>
        <w:t>
      Мамыт – 3 аумақ 1400 га.</w:t>
      </w:r>
    </w:p>
    <w:p>
      <w:pPr>
        <w:spacing w:after="0"/>
        <w:ind w:left="0"/>
        <w:jc w:val="both"/>
      </w:pPr>
      <w:r>
        <w:rPr>
          <w:rFonts w:ascii="Times New Roman"/>
          <w:b w:val="false"/>
          <w:i w:val="false"/>
          <w:color w:val="000000"/>
          <w:sz w:val="28"/>
        </w:rPr>
        <w:t>
      Первомайское – 2 аумақ 1500 га.</w:t>
      </w:r>
    </w:p>
    <w:p>
      <w:pPr>
        <w:spacing w:after="0"/>
        <w:ind w:left="0"/>
        <w:jc w:val="both"/>
      </w:pPr>
      <w:r>
        <w:rPr>
          <w:rFonts w:ascii="Times New Roman"/>
          <w:b w:val="false"/>
          <w:i w:val="false"/>
          <w:color w:val="000000"/>
          <w:sz w:val="28"/>
        </w:rPr>
        <w:t>
      Қайрактысай – 6 аумақ 1500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Ащылысай ауылдық округі.</w:t>
      </w:r>
    </w:p>
    <w:p>
      <w:pPr>
        <w:spacing w:after="0"/>
        <w:ind w:left="0"/>
        <w:jc w:val="both"/>
      </w:pPr>
      <w:r>
        <w:rPr>
          <w:rFonts w:ascii="Times New Roman"/>
          <w:b w:val="false"/>
          <w:i w:val="false"/>
          <w:color w:val="000000"/>
          <w:sz w:val="28"/>
        </w:rPr>
        <w:t>
      Ащылысай -1 аумақ 1550 га.</w:t>
      </w:r>
    </w:p>
    <w:p>
      <w:pPr>
        <w:spacing w:after="0"/>
        <w:ind w:left="0"/>
        <w:jc w:val="both"/>
      </w:pPr>
      <w:r>
        <w:rPr>
          <w:rFonts w:ascii="Times New Roman"/>
          <w:b w:val="false"/>
          <w:i w:val="false"/>
          <w:color w:val="000000"/>
          <w:sz w:val="28"/>
        </w:rPr>
        <w:t>
      Ащылысай -2 аумақ 750га.</w:t>
      </w:r>
    </w:p>
    <w:p>
      <w:pPr>
        <w:spacing w:after="0"/>
        <w:ind w:left="0"/>
        <w:jc w:val="both"/>
      </w:pPr>
      <w:r>
        <w:rPr>
          <w:rFonts w:ascii="Times New Roman"/>
          <w:b w:val="false"/>
          <w:i w:val="false"/>
          <w:color w:val="000000"/>
          <w:sz w:val="28"/>
        </w:rPr>
        <w:t>
      Ащылысай- 3 аумақ 130 га.</w:t>
      </w:r>
    </w:p>
    <w:p>
      <w:pPr>
        <w:spacing w:after="0"/>
        <w:ind w:left="0"/>
        <w:jc w:val="both"/>
      </w:pPr>
      <w:r>
        <w:rPr>
          <w:rFonts w:ascii="Times New Roman"/>
          <w:b w:val="false"/>
          <w:i w:val="false"/>
          <w:color w:val="000000"/>
          <w:sz w:val="28"/>
        </w:rPr>
        <w:t>
      Ақкөл-4 аумақ 341га.</w:t>
      </w:r>
    </w:p>
    <w:p>
      <w:pPr>
        <w:spacing w:after="0"/>
        <w:ind w:left="0"/>
        <w:jc w:val="both"/>
      </w:pPr>
      <w:r>
        <w:rPr>
          <w:rFonts w:ascii="Times New Roman"/>
          <w:b w:val="false"/>
          <w:i w:val="false"/>
          <w:color w:val="000000"/>
          <w:sz w:val="28"/>
        </w:rPr>
        <w:t>
      Бозтөбе-5 аумақ 980га.</w:t>
      </w:r>
    </w:p>
    <w:p>
      <w:pPr>
        <w:spacing w:after="0"/>
        <w:ind w:left="0"/>
        <w:jc w:val="both"/>
      </w:pPr>
      <w:r>
        <w:rPr>
          <w:rFonts w:ascii="Times New Roman"/>
          <w:b w:val="false"/>
          <w:i w:val="false"/>
          <w:color w:val="000000"/>
          <w:sz w:val="28"/>
        </w:rPr>
        <w:t>
      Бозтөбе-6 аумақ 1570га.</w:t>
      </w:r>
    </w:p>
    <w:p>
      <w:pPr>
        <w:spacing w:after="0"/>
        <w:ind w:left="0"/>
        <w:jc w:val="both"/>
      </w:pPr>
      <w:r>
        <w:rPr>
          <w:rFonts w:ascii="Times New Roman"/>
          <w:b w:val="false"/>
          <w:i w:val="false"/>
          <w:color w:val="000000"/>
          <w:sz w:val="28"/>
        </w:rPr>
        <w:t>
      Бозтөбе-7 аумақ 140га.</w:t>
      </w:r>
    </w:p>
    <w:p>
      <w:pPr>
        <w:spacing w:after="0"/>
        <w:ind w:left="0"/>
        <w:jc w:val="both"/>
      </w:pPr>
      <w:r>
        <w:rPr>
          <w:rFonts w:ascii="Times New Roman"/>
          <w:b w:val="false"/>
          <w:i w:val="false"/>
          <w:color w:val="000000"/>
          <w:sz w:val="28"/>
        </w:rPr>
        <w:t>
      Преображеновка-8 аумақ 530 га.</w:t>
      </w:r>
    </w:p>
    <w:p>
      <w:pPr>
        <w:spacing w:after="0"/>
        <w:ind w:left="0"/>
        <w:jc w:val="both"/>
      </w:pPr>
      <w:r>
        <w:rPr>
          <w:rFonts w:ascii="Times New Roman"/>
          <w:b w:val="false"/>
          <w:i w:val="false"/>
          <w:color w:val="000000"/>
          <w:sz w:val="28"/>
        </w:rPr>
        <w:t>
      Преображеновка-9 аумақ 350 га.</w:t>
      </w:r>
    </w:p>
    <w:p>
      <w:pPr>
        <w:spacing w:after="0"/>
        <w:ind w:left="0"/>
        <w:jc w:val="both"/>
      </w:pPr>
      <w:r>
        <w:rPr>
          <w:rFonts w:ascii="Times New Roman"/>
          <w:b w:val="false"/>
          <w:i w:val="false"/>
          <w:color w:val="000000"/>
          <w:sz w:val="28"/>
        </w:rPr>
        <w:t>
      Преображеновка-10 аумақ 390 га.</w:t>
      </w:r>
    </w:p>
    <w:p>
      <w:pPr>
        <w:spacing w:after="0"/>
        <w:ind w:left="0"/>
        <w:jc w:val="both"/>
      </w:pPr>
      <w:r>
        <w:rPr>
          <w:rFonts w:ascii="Times New Roman"/>
          <w:b w:val="false"/>
          <w:i w:val="false"/>
          <w:color w:val="000000"/>
          <w:sz w:val="28"/>
        </w:rPr>
        <w:t>
      Преображеновка-11 аумақ 419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Велихов ауылдық округі.</w:t>
      </w:r>
    </w:p>
    <w:p>
      <w:pPr>
        <w:spacing w:after="0"/>
        <w:ind w:left="0"/>
        <w:jc w:val="both"/>
      </w:pPr>
      <w:r>
        <w:rPr>
          <w:rFonts w:ascii="Times New Roman"/>
          <w:b w:val="false"/>
          <w:i w:val="false"/>
          <w:color w:val="000000"/>
          <w:sz w:val="28"/>
        </w:rPr>
        <w:t>
      Велихов-1 аумақ 1593га.</w:t>
      </w:r>
    </w:p>
    <w:p>
      <w:pPr>
        <w:spacing w:after="0"/>
        <w:ind w:left="0"/>
        <w:jc w:val="both"/>
      </w:pPr>
      <w:r>
        <w:rPr>
          <w:rFonts w:ascii="Times New Roman"/>
          <w:b w:val="false"/>
          <w:i w:val="false"/>
          <w:color w:val="000000"/>
          <w:sz w:val="28"/>
        </w:rPr>
        <w:t>
      Велихов-2 аумақ 1396га.</w:t>
      </w:r>
    </w:p>
    <w:p>
      <w:pPr>
        <w:spacing w:after="0"/>
        <w:ind w:left="0"/>
        <w:jc w:val="both"/>
      </w:pPr>
      <w:r>
        <w:rPr>
          <w:rFonts w:ascii="Times New Roman"/>
          <w:b w:val="false"/>
          <w:i w:val="false"/>
          <w:color w:val="000000"/>
          <w:sz w:val="28"/>
        </w:rPr>
        <w:t>
      Херсон- 3 аумақ 2988га.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Кос естек ауылдық округі.</w:t>
      </w:r>
    </w:p>
    <w:p>
      <w:pPr>
        <w:spacing w:after="0"/>
        <w:ind w:left="0"/>
        <w:jc w:val="both"/>
      </w:pPr>
      <w:r>
        <w:rPr>
          <w:rFonts w:ascii="Times New Roman"/>
          <w:b w:val="false"/>
          <w:i w:val="false"/>
          <w:color w:val="000000"/>
          <w:sz w:val="28"/>
        </w:rPr>
        <w:t xml:space="preserve">
      Шевченко-1 аумақ 2700 га. </w:t>
      </w:r>
    </w:p>
    <w:p>
      <w:pPr>
        <w:spacing w:after="0"/>
        <w:ind w:left="0"/>
        <w:jc w:val="both"/>
      </w:pPr>
      <w:r>
        <w:rPr>
          <w:rFonts w:ascii="Times New Roman"/>
          <w:b w:val="false"/>
          <w:i w:val="false"/>
          <w:color w:val="000000"/>
          <w:sz w:val="28"/>
        </w:rPr>
        <w:t xml:space="preserve">
      Сарыбұлак-2 аумақ 4300га. </w:t>
      </w:r>
    </w:p>
    <w:p>
      <w:pPr>
        <w:spacing w:after="0"/>
        <w:ind w:left="0"/>
        <w:jc w:val="both"/>
      </w:pPr>
      <w:r>
        <w:rPr>
          <w:rFonts w:ascii="Times New Roman"/>
          <w:b w:val="false"/>
          <w:i w:val="false"/>
          <w:color w:val="000000"/>
          <w:sz w:val="28"/>
        </w:rPr>
        <w:t>
      Сарыбұлак-3 аумақ 4200га.</w:t>
      </w:r>
    </w:p>
    <w:p>
      <w:pPr>
        <w:spacing w:after="0"/>
        <w:ind w:left="0"/>
        <w:jc w:val="both"/>
      </w:pPr>
      <w:r>
        <w:rPr>
          <w:rFonts w:ascii="Times New Roman"/>
          <w:b w:val="false"/>
          <w:i w:val="false"/>
          <w:color w:val="000000"/>
          <w:sz w:val="28"/>
        </w:rPr>
        <w:t xml:space="preserve">
      Кос-Истек-4 аумақ 4100га. </w:t>
      </w:r>
    </w:p>
    <w:p>
      <w:pPr>
        <w:spacing w:after="0"/>
        <w:ind w:left="0"/>
        <w:jc w:val="both"/>
      </w:pPr>
      <w:r>
        <w:rPr>
          <w:rFonts w:ascii="Times New Roman"/>
          <w:b w:val="false"/>
          <w:i w:val="false"/>
          <w:color w:val="000000"/>
          <w:sz w:val="28"/>
        </w:rPr>
        <w:t xml:space="preserve">
      Кос-Истек- 5 аумақ 5372га. </w:t>
      </w:r>
    </w:p>
    <w:p>
      <w:pPr>
        <w:spacing w:after="0"/>
        <w:ind w:left="0"/>
        <w:jc w:val="both"/>
      </w:pPr>
      <w:r>
        <w:rPr>
          <w:rFonts w:ascii="Times New Roman"/>
          <w:b w:val="false"/>
          <w:i w:val="false"/>
          <w:color w:val="000000"/>
          <w:sz w:val="28"/>
        </w:rPr>
        <w:t>
      Кос-Истек-6 аумақ 2800га.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Әлімбет ауылдық округі.</w:t>
      </w:r>
    </w:p>
    <w:p>
      <w:pPr>
        <w:spacing w:after="0"/>
        <w:ind w:left="0"/>
        <w:jc w:val="both"/>
      </w:pPr>
      <w:r>
        <w:rPr>
          <w:rFonts w:ascii="Times New Roman"/>
          <w:b w:val="false"/>
          <w:i w:val="false"/>
          <w:color w:val="000000"/>
          <w:sz w:val="28"/>
        </w:rPr>
        <w:t>
      Әлімбет -1 аумақ 8694 га.</w:t>
      </w:r>
    </w:p>
    <w:p>
      <w:pPr>
        <w:spacing w:after="0"/>
        <w:ind w:left="0"/>
        <w:jc w:val="both"/>
      </w:pPr>
      <w:r>
        <w:rPr>
          <w:rFonts w:ascii="Times New Roman"/>
          <w:b w:val="false"/>
          <w:i w:val="false"/>
          <w:color w:val="000000"/>
          <w:sz w:val="28"/>
        </w:rPr>
        <w:t>
      Нововеденка -2 аумақ 2208 га.</w:t>
      </w:r>
    </w:p>
    <w:p>
      <w:pPr>
        <w:spacing w:after="0"/>
        <w:ind w:left="0"/>
        <w:jc w:val="both"/>
      </w:pPr>
      <w:r>
        <w:rPr>
          <w:rFonts w:ascii="Times New Roman"/>
          <w:b w:val="false"/>
          <w:i w:val="false"/>
          <w:color w:val="000000"/>
          <w:sz w:val="28"/>
        </w:rPr>
        <w:t>
      Бөгенбай -3 аумақ 325 га.</w:t>
      </w:r>
    </w:p>
    <w:p>
      <w:pPr>
        <w:spacing w:after="0"/>
        <w:ind w:left="0"/>
        <w:jc w:val="both"/>
      </w:pPr>
      <w:r>
        <w:rPr>
          <w:rFonts w:ascii="Times New Roman"/>
          <w:b w:val="false"/>
          <w:i w:val="false"/>
          <w:color w:val="000000"/>
          <w:sz w:val="28"/>
        </w:rPr>
        <w:t>
      Қызылсай-4 аумақ 1803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Кемпірсай ауылдық округі.</w:t>
      </w:r>
    </w:p>
    <w:p>
      <w:pPr>
        <w:spacing w:after="0"/>
        <w:ind w:left="0"/>
        <w:jc w:val="both"/>
      </w:pPr>
      <w:r>
        <w:rPr>
          <w:rFonts w:ascii="Times New Roman"/>
          <w:b w:val="false"/>
          <w:i w:val="false"/>
          <w:color w:val="000000"/>
          <w:sz w:val="28"/>
        </w:rPr>
        <w:t>
      Жосалы-1 аумақ 6232 га.</w:t>
      </w:r>
    </w:p>
    <w:p>
      <w:pPr>
        <w:spacing w:after="0"/>
        <w:ind w:left="0"/>
        <w:jc w:val="both"/>
      </w:pPr>
      <w:r>
        <w:rPr>
          <w:rFonts w:ascii="Times New Roman"/>
          <w:b w:val="false"/>
          <w:i w:val="false"/>
          <w:color w:val="000000"/>
          <w:sz w:val="28"/>
        </w:rPr>
        <w:t xml:space="preserve">
      Кемпірсай-2 аумақ 2280 га. </w:t>
      </w:r>
    </w:p>
    <w:p>
      <w:pPr>
        <w:spacing w:after="0"/>
        <w:ind w:left="0"/>
        <w:jc w:val="both"/>
      </w:pPr>
      <w:r>
        <w:rPr>
          <w:rFonts w:ascii="Times New Roman"/>
          <w:b w:val="false"/>
          <w:i w:val="false"/>
          <w:color w:val="000000"/>
          <w:sz w:val="28"/>
        </w:rPr>
        <w:t>
      Қарабұтак- 3 аумақ 3100га.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Бадамша ауылдық округі.</w:t>
      </w:r>
    </w:p>
    <w:p>
      <w:pPr>
        <w:spacing w:after="0"/>
        <w:ind w:left="0"/>
        <w:jc w:val="both"/>
      </w:pPr>
      <w:r>
        <w:rPr>
          <w:rFonts w:ascii="Times New Roman"/>
          <w:b w:val="false"/>
          <w:i w:val="false"/>
          <w:color w:val="000000"/>
          <w:sz w:val="28"/>
        </w:rPr>
        <w:t>
      Бадамша-1 аумақ 750 га.</w:t>
      </w:r>
    </w:p>
    <w:p>
      <w:pPr>
        <w:spacing w:after="0"/>
        <w:ind w:left="0"/>
        <w:jc w:val="both"/>
      </w:pPr>
      <w:r>
        <w:rPr>
          <w:rFonts w:ascii="Times New Roman"/>
          <w:b w:val="false"/>
          <w:i w:val="false"/>
          <w:color w:val="000000"/>
          <w:sz w:val="28"/>
        </w:rPr>
        <w:t>
      Бадамша -2 аумақ 870 га.</w:t>
      </w:r>
    </w:p>
    <w:p>
      <w:pPr>
        <w:spacing w:after="0"/>
        <w:ind w:left="0"/>
        <w:jc w:val="both"/>
      </w:pPr>
      <w:r>
        <w:rPr>
          <w:rFonts w:ascii="Times New Roman"/>
          <w:b w:val="false"/>
          <w:i w:val="false"/>
          <w:color w:val="000000"/>
          <w:sz w:val="28"/>
        </w:rPr>
        <w:t>
      Бадамша-3 аумақ 688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w:t>
            </w:r>
          </w:p>
        </w:tc>
      </w:tr>
    </w:tbl>
    <w:p>
      <w:pPr>
        <w:spacing w:after="0"/>
        <w:ind w:left="0"/>
        <w:jc w:val="both"/>
      </w:pPr>
      <w:r>
        <w:rPr>
          <w:rFonts w:ascii="Times New Roman"/>
          <w:b w:val="false"/>
          <w:i w:val="false"/>
          <w:color w:val="000000"/>
          <w:sz w:val="28"/>
        </w:rPr>
        <w:t>
      Желтау ауылдық округі.</w:t>
      </w:r>
    </w:p>
    <w:p>
      <w:pPr>
        <w:spacing w:after="0"/>
        <w:ind w:left="0"/>
        <w:jc w:val="both"/>
      </w:pPr>
      <w:r>
        <w:rPr>
          <w:rFonts w:ascii="Times New Roman"/>
          <w:b w:val="false"/>
          <w:i w:val="false"/>
          <w:color w:val="000000"/>
          <w:sz w:val="28"/>
        </w:rPr>
        <w:t>
      Петропавлов-1 аумақ 3000 га.</w:t>
      </w:r>
    </w:p>
    <w:p>
      <w:pPr>
        <w:spacing w:after="0"/>
        <w:ind w:left="0"/>
        <w:jc w:val="both"/>
      </w:pPr>
      <w:r>
        <w:rPr>
          <w:rFonts w:ascii="Times New Roman"/>
          <w:b w:val="false"/>
          <w:i w:val="false"/>
          <w:color w:val="000000"/>
          <w:sz w:val="28"/>
        </w:rPr>
        <w:t>
      Петропавлов Заря-2аумақ 1500га.</w:t>
      </w:r>
    </w:p>
    <w:p>
      <w:pPr>
        <w:spacing w:after="0"/>
        <w:ind w:left="0"/>
        <w:jc w:val="both"/>
      </w:pPr>
      <w:r>
        <w:rPr>
          <w:rFonts w:ascii="Times New Roman"/>
          <w:b w:val="false"/>
          <w:i w:val="false"/>
          <w:color w:val="000000"/>
          <w:sz w:val="28"/>
        </w:rPr>
        <w:t>
      Ш. Қалдаяков - 3 аумақ 3000 га.</w:t>
      </w:r>
    </w:p>
    <w:p>
      <w:pPr>
        <w:spacing w:after="0"/>
        <w:ind w:left="0"/>
        <w:jc w:val="both"/>
      </w:pPr>
      <w:r>
        <w:rPr>
          <w:rFonts w:ascii="Times New Roman"/>
          <w:b w:val="false"/>
          <w:i w:val="false"/>
          <w:color w:val="000000"/>
          <w:sz w:val="28"/>
        </w:rPr>
        <w:t>
      Ш. Қалдаяков- 4 аумақ 3000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2022-2023 жылдарға арналған жайылымдарды басқару және оларды пайдалану жөніндегі жоспарына 8-қосымша</w:t>
            </w:r>
          </w:p>
        </w:tc>
      </w:tr>
    </w:tbl>
    <w:p>
      <w:pPr>
        <w:spacing w:after="0"/>
        <w:ind w:left="0"/>
        <w:jc w:val="left"/>
      </w:pPr>
      <w:r>
        <w:rPr>
          <w:rFonts w:ascii="Times New Roman"/>
          <w:b/>
          <w:i w:val="false"/>
          <w:color w:val="000000"/>
        </w:rPr>
        <w:t xml:space="preserve"> Иелерін – жайылым пайдаланушыларды, жеке және (немесе) заңды тұлғаларды көрсете отырып, ауыл шаруашылығы жануарлары мал басының саны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ІҚМ-643</w:t>
            </w:r>
          </w:p>
          <w:p>
            <w:pPr>
              <w:spacing w:after="20"/>
              <w:ind w:left="20"/>
              <w:jc w:val="both"/>
            </w:pPr>
            <w:r>
              <w:rPr>
                <w:rFonts w:ascii="Times New Roman"/>
                <w:b w:val="false"/>
                <w:i w:val="false"/>
                <w:color w:val="000000"/>
                <w:sz w:val="20"/>
              </w:rPr>
              <w:t>
ҰМ-178</w:t>
            </w:r>
          </w:p>
          <w:p>
            <w:pPr>
              <w:spacing w:after="20"/>
              <w:ind w:left="20"/>
              <w:jc w:val="both"/>
            </w:pPr>
            <w:r>
              <w:rPr>
                <w:rFonts w:ascii="Times New Roman"/>
                <w:b w:val="false"/>
                <w:i w:val="false"/>
                <w:color w:val="000000"/>
                <w:sz w:val="20"/>
              </w:rPr>
              <w:t>
Жылқы-151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ІҚМ-968</w:t>
            </w:r>
          </w:p>
          <w:p>
            <w:pPr>
              <w:spacing w:after="20"/>
              <w:ind w:left="20"/>
              <w:jc w:val="both"/>
            </w:pPr>
            <w:r>
              <w:rPr>
                <w:rFonts w:ascii="Times New Roman"/>
                <w:b w:val="false"/>
                <w:i w:val="false"/>
                <w:color w:val="000000"/>
                <w:sz w:val="20"/>
              </w:rPr>
              <w:t>
ҰМ-182</w:t>
            </w:r>
          </w:p>
          <w:p>
            <w:pPr>
              <w:spacing w:after="20"/>
              <w:ind w:left="20"/>
              <w:jc w:val="both"/>
            </w:pPr>
            <w:r>
              <w:rPr>
                <w:rFonts w:ascii="Times New Roman"/>
                <w:b w:val="false"/>
                <w:i w:val="false"/>
                <w:color w:val="000000"/>
                <w:sz w:val="20"/>
              </w:rPr>
              <w:t>
Жылқы-223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ІҚМ-1175</w:t>
            </w:r>
          </w:p>
          <w:p>
            <w:pPr>
              <w:spacing w:after="20"/>
              <w:ind w:left="20"/>
              <w:jc w:val="both"/>
            </w:pPr>
            <w:r>
              <w:rPr>
                <w:rFonts w:ascii="Times New Roman"/>
                <w:b w:val="false"/>
                <w:i w:val="false"/>
                <w:color w:val="000000"/>
                <w:sz w:val="20"/>
              </w:rPr>
              <w:t>
ҰМ-133</w:t>
            </w:r>
          </w:p>
          <w:p>
            <w:pPr>
              <w:spacing w:after="20"/>
              <w:ind w:left="20"/>
              <w:jc w:val="both"/>
            </w:pPr>
            <w:r>
              <w:rPr>
                <w:rFonts w:ascii="Times New Roman"/>
                <w:b w:val="false"/>
                <w:i w:val="false"/>
                <w:color w:val="000000"/>
                <w:sz w:val="20"/>
              </w:rPr>
              <w:t>
Жылқы-30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ІҚМ-899</w:t>
            </w:r>
          </w:p>
          <w:p>
            <w:pPr>
              <w:spacing w:after="20"/>
              <w:ind w:left="20"/>
              <w:jc w:val="both"/>
            </w:pPr>
            <w:r>
              <w:rPr>
                <w:rFonts w:ascii="Times New Roman"/>
                <w:b w:val="false"/>
                <w:i w:val="false"/>
                <w:color w:val="000000"/>
                <w:sz w:val="20"/>
              </w:rPr>
              <w:t>
ҰМ-383</w:t>
            </w:r>
          </w:p>
          <w:p>
            <w:pPr>
              <w:spacing w:after="20"/>
              <w:ind w:left="20"/>
              <w:jc w:val="both"/>
            </w:pPr>
            <w:r>
              <w:rPr>
                <w:rFonts w:ascii="Times New Roman"/>
                <w:b w:val="false"/>
                <w:i w:val="false"/>
                <w:color w:val="000000"/>
                <w:sz w:val="20"/>
              </w:rPr>
              <w:t>
Жылқы-24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ІҚМ-3052</w:t>
            </w:r>
          </w:p>
          <w:p>
            <w:pPr>
              <w:spacing w:after="20"/>
              <w:ind w:left="20"/>
              <w:jc w:val="both"/>
            </w:pPr>
            <w:r>
              <w:rPr>
                <w:rFonts w:ascii="Times New Roman"/>
                <w:b w:val="false"/>
                <w:i w:val="false"/>
                <w:color w:val="000000"/>
                <w:sz w:val="20"/>
              </w:rPr>
              <w:t>
ҰМ-3116</w:t>
            </w:r>
          </w:p>
          <w:p>
            <w:pPr>
              <w:spacing w:after="20"/>
              <w:ind w:left="20"/>
              <w:jc w:val="both"/>
            </w:pPr>
            <w:r>
              <w:rPr>
                <w:rFonts w:ascii="Times New Roman"/>
                <w:b w:val="false"/>
                <w:i w:val="false"/>
                <w:color w:val="000000"/>
                <w:sz w:val="20"/>
              </w:rPr>
              <w:t>
Жылқы-84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ІҚМ-694</w:t>
            </w:r>
          </w:p>
          <w:p>
            <w:pPr>
              <w:spacing w:after="20"/>
              <w:ind w:left="20"/>
              <w:jc w:val="both"/>
            </w:pPr>
            <w:r>
              <w:rPr>
                <w:rFonts w:ascii="Times New Roman"/>
                <w:b w:val="false"/>
                <w:i w:val="false"/>
                <w:color w:val="000000"/>
                <w:sz w:val="20"/>
              </w:rPr>
              <w:t>
ҰМ-377</w:t>
            </w:r>
          </w:p>
          <w:p>
            <w:pPr>
              <w:spacing w:after="20"/>
              <w:ind w:left="20"/>
              <w:jc w:val="both"/>
            </w:pPr>
            <w:r>
              <w:rPr>
                <w:rFonts w:ascii="Times New Roman"/>
                <w:b w:val="false"/>
                <w:i w:val="false"/>
                <w:color w:val="000000"/>
                <w:sz w:val="20"/>
              </w:rPr>
              <w:t>
Жылқы-72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ІҚМ-881</w:t>
            </w:r>
          </w:p>
          <w:p>
            <w:pPr>
              <w:spacing w:after="20"/>
              <w:ind w:left="20"/>
              <w:jc w:val="both"/>
            </w:pPr>
            <w:r>
              <w:rPr>
                <w:rFonts w:ascii="Times New Roman"/>
                <w:b w:val="false"/>
                <w:i w:val="false"/>
                <w:color w:val="000000"/>
                <w:sz w:val="20"/>
              </w:rPr>
              <w:t>
ҰМ-732</w:t>
            </w:r>
          </w:p>
          <w:p>
            <w:pPr>
              <w:spacing w:after="20"/>
              <w:ind w:left="20"/>
              <w:jc w:val="both"/>
            </w:pPr>
            <w:r>
              <w:rPr>
                <w:rFonts w:ascii="Times New Roman"/>
                <w:b w:val="false"/>
                <w:i w:val="false"/>
                <w:color w:val="000000"/>
                <w:sz w:val="20"/>
              </w:rPr>
              <w:t>
Жылқы-814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ІҚМ-3409</w:t>
            </w:r>
          </w:p>
          <w:p>
            <w:pPr>
              <w:spacing w:after="20"/>
              <w:ind w:left="20"/>
              <w:jc w:val="both"/>
            </w:pPr>
            <w:r>
              <w:rPr>
                <w:rFonts w:ascii="Times New Roman"/>
                <w:b w:val="false"/>
                <w:i w:val="false"/>
                <w:color w:val="000000"/>
                <w:sz w:val="20"/>
              </w:rPr>
              <w:t>
ҰМ-3829</w:t>
            </w:r>
          </w:p>
          <w:p>
            <w:pPr>
              <w:spacing w:after="20"/>
              <w:ind w:left="20"/>
              <w:jc w:val="both"/>
            </w:pPr>
            <w:r>
              <w:rPr>
                <w:rFonts w:ascii="Times New Roman"/>
                <w:b w:val="false"/>
                <w:i w:val="false"/>
                <w:color w:val="000000"/>
                <w:sz w:val="20"/>
              </w:rPr>
              <w:t>
Жылқы-669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ІҚМ-11658</w:t>
            </w:r>
          </w:p>
          <w:p>
            <w:pPr>
              <w:spacing w:after="20"/>
              <w:ind w:left="20"/>
              <w:jc w:val="both"/>
            </w:pPr>
            <w:r>
              <w:rPr>
                <w:rFonts w:ascii="Times New Roman"/>
                <w:b w:val="false"/>
                <w:i w:val="false"/>
                <w:color w:val="000000"/>
                <w:sz w:val="20"/>
              </w:rPr>
              <w:t>
ҰМ-8930</w:t>
            </w:r>
          </w:p>
          <w:p>
            <w:pPr>
              <w:spacing w:after="20"/>
              <w:ind w:left="20"/>
              <w:jc w:val="both"/>
            </w:pPr>
            <w:r>
              <w:rPr>
                <w:rFonts w:ascii="Times New Roman"/>
                <w:b w:val="false"/>
                <w:i w:val="false"/>
                <w:color w:val="000000"/>
                <w:sz w:val="20"/>
              </w:rPr>
              <w:t>
Жылқы-2067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w:t>
            </w:r>
          </w:p>
        </w:tc>
      </w:tr>
    </w:tbl>
    <w:p>
      <w:pPr>
        <w:spacing w:after="0"/>
        <w:ind w:left="0"/>
        <w:jc w:val="both"/>
      </w:pPr>
      <w:r>
        <w:rPr>
          <w:rFonts w:ascii="Times New Roman"/>
          <w:b w:val="false"/>
          <w:i w:val="false"/>
          <w:color w:val="000000"/>
          <w:sz w:val="28"/>
        </w:rPr>
        <w:t>
      Әлімбет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Әлім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ІҚМ-127</w:t>
            </w:r>
          </w:p>
          <w:p>
            <w:pPr>
              <w:spacing w:after="20"/>
              <w:ind w:left="20"/>
              <w:jc w:val="both"/>
            </w:pPr>
            <w:r>
              <w:rPr>
                <w:rFonts w:ascii="Times New Roman"/>
                <w:b w:val="false"/>
                <w:i w:val="false"/>
                <w:color w:val="000000"/>
                <w:sz w:val="20"/>
              </w:rPr>
              <w:t>
Жылқы-9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Фатима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ІҚМ-100</w:t>
            </w:r>
          </w:p>
          <w:p>
            <w:pPr>
              <w:spacing w:after="20"/>
              <w:ind w:left="20"/>
              <w:jc w:val="both"/>
            </w:pPr>
            <w:r>
              <w:rPr>
                <w:rFonts w:ascii="Times New Roman"/>
                <w:b w:val="false"/>
                <w:i w:val="false"/>
                <w:color w:val="000000"/>
                <w:sz w:val="20"/>
              </w:rPr>
              <w:t>
ҰМ-50</w:t>
            </w:r>
          </w:p>
          <w:p>
            <w:pPr>
              <w:spacing w:after="20"/>
              <w:ind w:left="20"/>
              <w:jc w:val="both"/>
            </w:pPr>
            <w:r>
              <w:rPr>
                <w:rFonts w:ascii="Times New Roman"/>
                <w:b w:val="false"/>
                <w:i w:val="false"/>
                <w:color w:val="000000"/>
                <w:sz w:val="20"/>
              </w:rPr>
              <w:t>
Жылқы-102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Жанар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Колос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ІҚМ-209</w:t>
            </w:r>
          </w:p>
          <w:p>
            <w:pPr>
              <w:spacing w:after="20"/>
              <w:ind w:left="20"/>
              <w:jc w:val="both"/>
            </w:pPr>
            <w:r>
              <w:rPr>
                <w:rFonts w:ascii="Times New Roman"/>
                <w:b w:val="false"/>
                <w:i w:val="false"/>
                <w:color w:val="000000"/>
                <w:sz w:val="20"/>
              </w:rPr>
              <w:t>
ҰМ-8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Фар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ІҚМ-493ҰМ-58</w:t>
            </w:r>
          </w:p>
          <w:p>
            <w:pPr>
              <w:spacing w:after="20"/>
              <w:ind w:left="20"/>
              <w:jc w:val="both"/>
            </w:pPr>
            <w:r>
              <w:rPr>
                <w:rFonts w:ascii="Times New Roman"/>
                <w:b w:val="false"/>
                <w:i w:val="false"/>
                <w:color w:val="000000"/>
                <w:sz w:val="20"/>
              </w:rPr>
              <w:t>
Жылқы-111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ІҚМ-150 ҰМ-120</w:t>
            </w:r>
          </w:p>
          <w:p>
            <w:pPr>
              <w:spacing w:after="20"/>
              <w:ind w:left="20"/>
              <w:jc w:val="both"/>
            </w:pPr>
            <w:r>
              <w:rPr>
                <w:rFonts w:ascii="Times New Roman"/>
                <w:b w:val="false"/>
                <w:i w:val="false"/>
                <w:color w:val="000000"/>
                <w:sz w:val="20"/>
              </w:rPr>
              <w:t>
Жылқы-40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ІҚМ-643</w:t>
            </w:r>
          </w:p>
          <w:p>
            <w:pPr>
              <w:spacing w:after="20"/>
              <w:ind w:left="20"/>
              <w:jc w:val="both"/>
            </w:pPr>
            <w:r>
              <w:rPr>
                <w:rFonts w:ascii="Times New Roman"/>
                <w:b w:val="false"/>
                <w:i w:val="false"/>
                <w:color w:val="000000"/>
                <w:sz w:val="20"/>
              </w:rPr>
              <w:t>
ҰМ-178</w:t>
            </w:r>
          </w:p>
          <w:p>
            <w:pPr>
              <w:spacing w:after="20"/>
              <w:ind w:left="20"/>
              <w:jc w:val="both"/>
            </w:pPr>
            <w:r>
              <w:rPr>
                <w:rFonts w:ascii="Times New Roman"/>
                <w:b w:val="false"/>
                <w:i w:val="false"/>
                <w:color w:val="000000"/>
                <w:sz w:val="20"/>
              </w:rPr>
              <w:t>
Жылқы-151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bl>
    <w:p>
      <w:pPr>
        <w:spacing w:after="0"/>
        <w:ind w:left="0"/>
        <w:jc w:val="both"/>
      </w:pPr>
      <w:r>
        <w:rPr>
          <w:rFonts w:ascii="Times New Roman"/>
          <w:b w:val="false"/>
          <w:i w:val="false"/>
          <w:color w:val="000000"/>
          <w:sz w:val="28"/>
        </w:rPr>
        <w:t>
      Ащылысай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Ж/ШАйдана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Ж/ШРасвет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ІҚМ-110</w:t>
            </w:r>
          </w:p>
          <w:p>
            <w:pPr>
              <w:spacing w:after="20"/>
              <w:ind w:left="20"/>
              <w:jc w:val="both"/>
            </w:pPr>
            <w:r>
              <w:rPr>
                <w:rFonts w:ascii="Times New Roman"/>
                <w:b w:val="false"/>
                <w:i w:val="false"/>
                <w:color w:val="000000"/>
                <w:sz w:val="20"/>
              </w:rPr>
              <w:t>
ҰМ-50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Акжан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ІҚМ-90</w:t>
            </w:r>
          </w:p>
          <w:p>
            <w:pPr>
              <w:spacing w:after="20"/>
              <w:ind w:left="20"/>
              <w:jc w:val="both"/>
            </w:pPr>
            <w:r>
              <w:rPr>
                <w:rFonts w:ascii="Times New Roman"/>
                <w:b w:val="false"/>
                <w:i w:val="false"/>
                <w:color w:val="000000"/>
                <w:sz w:val="20"/>
              </w:rPr>
              <w:t>
Жылқы-6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Аслан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Хоснитдин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Жаманкулов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ІҚМ-50</w:t>
            </w:r>
          </w:p>
          <w:p>
            <w:pPr>
              <w:spacing w:after="20"/>
              <w:ind w:left="20"/>
              <w:jc w:val="both"/>
            </w:pPr>
            <w:r>
              <w:rPr>
                <w:rFonts w:ascii="Times New Roman"/>
                <w:b w:val="false"/>
                <w:i w:val="false"/>
                <w:color w:val="000000"/>
                <w:sz w:val="20"/>
              </w:rPr>
              <w:t>
ҰМ-20</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Колос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Тамирлан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ІҚМ-31</w:t>
            </w:r>
          </w:p>
          <w:p>
            <w:pPr>
              <w:spacing w:after="20"/>
              <w:ind w:left="20"/>
              <w:jc w:val="both"/>
            </w:pPr>
            <w:r>
              <w:rPr>
                <w:rFonts w:ascii="Times New Roman"/>
                <w:b w:val="false"/>
                <w:i w:val="false"/>
                <w:color w:val="000000"/>
                <w:sz w:val="20"/>
              </w:rPr>
              <w:t>
Жылқы-200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ІҚМ-341 ҰМ-80</w:t>
            </w:r>
          </w:p>
          <w:p>
            <w:pPr>
              <w:spacing w:after="20"/>
              <w:ind w:left="20"/>
              <w:jc w:val="both"/>
            </w:pPr>
            <w:r>
              <w:rPr>
                <w:rFonts w:ascii="Times New Roman"/>
                <w:b w:val="false"/>
                <w:i w:val="false"/>
                <w:color w:val="000000"/>
                <w:sz w:val="20"/>
              </w:rPr>
              <w:t>
Жылқы-212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ІҚМ-627</w:t>
            </w:r>
          </w:p>
          <w:p>
            <w:pPr>
              <w:spacing w:after="20"/>
              <w:ind w:left="20"/>
              <w:jc w:val="both"/>
            </w:pPr>
            <w:r>
              <w:rPr>
                <w:rFonts w:ascii="Times New Roman"/>
                <w:b w:val="false"/>
                <w:i w:val="false"/>
                <w:color w:val="000000"/>
                <w:sz w:val="20"/>
              </w:rPr>
              <w:t>
ҰМ-102</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ІҚМ-968ҰМ-182</w:t>
            </w:r>
          </w:p>
          <w:p>
            <w:pPr>
              <w:spacing w:after="20"/>
              <w:ind w:left="20"/>
              <w:jc w:val="both"/>
            </w:pPr>
            <w:r>
              <w:rPr>
                <w:rFonts w:ascii="Times New Roman"/>
                <w:b w:val="false"/>
                <w:i w:val="false"/>
                <w:color w:val="000000"/>
                <w:sz w:val="20"/>
              </w:rPr>
              <w:t>
Жылқы-223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p>
      <w:pPr>
        <w:spacing w:after="0"/>
        <w:ind w:left="0"/>
        <w:jc w:val="both"/>
      </w:pPr>
      <w:r>
        <w:rPr>
          <w:rFonts w:ascii="Times New Roman"/>
          <w:b w:val="false"/>
          <w:i w:val="false"/>
          <w:color w:val="000000"/>
          <w:sz w:val="28"/>
        </w:rPr>
        <w:t>
      Бадамша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Аккол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Кемпирсай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ІҚМ-252</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Коктем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p>
            <w:pPr>
              <w:spacing w:after="20"/>
              <w:ind w:left="20"/>
              <w:jc w:val="both"/>
            </w:pPr>
            <w:r>
              <w:rPr>
                <w:rFonts w:ascii="Times New Roman"/>
                <w:b w:val="false"/>
                <w:i w:val="false"/>
                <w:color w:val="000000"/>
                <w:sz w:val="20"/>
              </w:rPr>
              <w:t>
ҰМ-29</w:t>
            </w:r>
          </w:p>
          <w:p>
            <w:pPr>
              <w:spacing w:after="20"/>
              <w:ind w:left="20"/>
              <w:jc w:val="both"/>
            </w:pPr>
            <w:r>
              <w:rPr>
                <w:rFonts w:ascii="Times New Roman"/>
                <w:b w:val="false"/>
                <w:i w:val="false"/>
                <w:color w:val="000000"/>
                <w:sz w:val="20"/>
              </w:rPr>
              <w:t>
Жылқы-15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Акбота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Жосалы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ІҚМ-298 Жылқы-4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Табыс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ІҚМ-965 ҰМ-29</w:t>
            </w:r>
          </w:p>
          <w:p>
            <w:pPr>
              <w:spacing w:after="20"/>
              <w:ind w:left="20"/>
              <w:jc w:val="both"/>
            </w:pPr>
            <w:r>
              <w:rPr>
                <w:rFonts w:ascii="Times New Roman"/>
                <w:b w:val="false"/>
                <w:i w:val="false"/>
                <w:color w:val="000000"/>
                <w:sz w:val="20"/>
              </w:rPr>
              <w:t>
Жылқы-24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ІҚМ-210ҰМ-104</w:t>
            </w:r>
          </w:p>
          <w:p>
            <w:pPr>
              <w:spacing w:after="20"/>
              <w:ind w:left="20"/>
              <w:jc w:val="both"/>
            </w:pPr>
            <w:r>
              <w:rPr>
                <w:rFonts w:ascii="Times New Roman"/>
                <w:b w:val="false"/>
                <w:i w:val="false"/>
                <w:color w:val="000000"/>
                <w:sz w:val="20"/>
              </w:rPr>
              <w:t>
Жылқы-6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ІҚМ-1175ҰМ-133</w:t>
            </w:r>
          </w:p>
          <w:p>
            <w:pPr>
              <w:spacing w:after="20"/>
              <w:ind w:left="20"/>
              <w:jc w:val="both"/>
            </w:pPr>
            <w:r>
              <w:rPr>
                <w:rFonts w:ascii="Times New Roman"/>
                <w:b w:val="false"/>
                <w:i w:val="false"/>
                <w:color w:val="000000"/>
                <w:sz w:val="20"/>
              </w:rPr>
              <w:t>
Жылқы-30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Велихов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Бакытты-Багдат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w:t>
            </w:r>
          </w:p>
          <w:p>
            <w:pPr>
              <w:spacing w:after="20"/>
              <w:ind w:left="20"/>
              <w:jc w:val="both"/>
            </w:pPr>
            <w:r>
              <w:rPr>
                <w:rFonts w:ascii="Times New Roman"/>
                <w:b w:val="false"/>
                <w:i w:val="false"/>
                <w:color w:val="000000"/>
                <w:sz w:val="20"/>
              </w:rPr>
              <w:t>
ҰМ-44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Димаш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ІҚМ-78</w:t>
            </w:r>
          </w:p>
          <w:p>
            <w:pPr>
              <w:spacing w:after="20"/>
              <w:ind w:left="20"/>
              <w:jc w:val="both"/>
            </w:pPr>
            <w:r>
              <w:rPr>
                <w:rFonts w:ascii="Times New Roman"/>
                <w:b w:val="false"/>
                <w:i w:val="false"/>
                <w:color w:val="000000"/>
                <w:sz w:val="20"/>
              </w:rPr>
              <w:t>
Жылқы-7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Надежда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ІҚМ-41</w:t>
            </w:r>
          </w:p>
          <w:p>
            <w:pPr>
              <w:spacing w:after="20"/>
              <w:ind w:left="20"/>
              <w:jc w:val="both"/>
            </w:pPr>
            <w:r>
              <w:rPr>
                <w:rFonts w:ascii="Times New Roman"/>
                <w:b w:val="false"/>
                <w:i w:val="false"/>
                <w:color w:val="000000"/>
                <w:sz w:val="20"/>
              </w:rPr>
              <w:t>
Жылқы-6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Карабулак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Велиховка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ІҚМ-430</w:t>
            </w:r>
          </w:p>
          <w:p>
            <w:pPr>
              <w:spacing w:after="20"/>
              <w:ind w:left="20"/>
              <w:jc w:val="both"/>
            </w:pPr>
            <w:r>
              <w:rPr>
                <w:rFonts w:ascii="Times New Roman"/>
                <w:b w:val="false"/>
                <w:i w:val="false"/>
                <w:color w:val="000000"/>
                <w:sz w:val="20"/>
              </w:rPr>
              <w:t>
Жылқы-8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Рождествина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Асар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Томирис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ҰМ-262</w:t>
            </w:r>
          </w:p>
          <w:p>
            <w:pPr>
              <w:spacing w:after="20"/>
              <w:ind w:left="20"/>
              <w:jc w:val="both"/>
            </w:pPr>
            <w:r>
              <w:rPr>
                <w:rFonts w:ascii="Times New Roman"/>
                <w:b w:val="false"/>
                <w:i w:val="false"/>
                <w:color w:val="000000"/>
                <w:sz w:val="20"/>
              </w:rPr>
              <w:t>
 ІҚМ-40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ІҚМ-709 ҰМ-306 Жылқы-21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ІҚМ-190</w:t>
            </w:r>
          </w:p>
          <w:p>
            <w:pPr>
              <w:spacing w:after="20"/>
              <w:ind w:left="20"/>
              <w:jc w:val="both"/>
            </w:pPr>
            <w:r>
              <w:rPr>
                <w:rFonts w:ascii="Times New Roman"/>
                <w:b w:val="false"/>
                <w:i w:val="false"/>
                <w:color w:val="000000"/>
                <w:sz w:val="20"/>
              </w:rPr>
              <w:t>
ҰМ-77</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ІҚМ-899</w:t>
            </w:r>
          </w:p>
          <w:p>
            <w:pPr>
              <w:spacing w:after="20"/>
              <w:ind w:left="20"/>
              <w:jc w:val="both"/>
            </w:pPr>
            <w:r>
              <w:rPr>
                <w:rFonts w:ascii="Times New Roman"/>
                <w:b w:val="false"/>
                <w:i w:val="false"/>
                <w:color w:val="000000"/>
                <w:sz w:val="20"/>
              </w:rPr>
              <w:t>
ҰМ-383</w:t>
            </w:r>
          </w:p>
          <w:p>
            <w:pPr>
              <w:spacing w:after="20"/>
              <w:ind w:left="20"/>
              <w:jc w:val="both"/>
            </w:pPr>
            <w:r>
              <w:rPr>
                <w:rFonts w:ascii="Times New Roman"/>
                <w:b w:val="false"/>
                <w:i w:val="false"/>
                <w:color w:val="000000"/>
                <w:sz w:val="20"/>
              </w:rPr>
              <w:t>
Жылқы-24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bl>
    <w:p>
      <w:pPr>
        <w:spacing w:after="0"/>
        <w:ind w:left="0"/>
        <w:jc w:val="both"/>
      </w:pPr>
      <w:r>
        <w:rPr>
          <w:rFonts w:ascii="Times New Roman"/>
          <w:b w:val="false"/>
          <w:i w:val="false"/>
          <w:color w:val="000000"/>
          <w:sz w:val="28"/>
        </w:rPr>
        <w:t>
      Желтау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BeefbonsKz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ІҚМ411</w:t>
            </w:r>
          </w:p>
          <w:p>
            <w:pPr>
              <w:spacing w:after="20"/>
              <w:ind w:left="20"/>
              <w:jc w:val="both"/>
            </w:pPr>
            <w:r>
              <w:rPr>
                <w:rFonts w:ascii="Times New Roman"/>
                <w:b w:val="false"/>
                <w:i w:val="false"/>
                <w:color w:val="000000"/>
                <w:sz w:val="20"/>
              </w:rPr>
              <w:t>
Жылқы-1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Абыл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Айдана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Аксут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Жалгас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w:t>
            </w:r>
          </w:p>
          <w:p>
            <w:pPr>
              <w:spacing w:after="20"/>
              <w:ind w:left="20"/>
              <w:jc w:val="both"/>
            </w:pPr>
            <w:r>
              <w:rPr>
                <w:rFonts w:ascii="Times New Roman"/>
                <w:b w:val="false"/>
                <w:i w:val="false"/>
                <w:color w:val="000000"/>
                <w:sz w:val="20"/>
              </w:rPr>
              <w:t>
ҰМ-64</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Жарык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ІҚМ-254</w:t>
            </w:r>
          </w:p>
          <w:p>
            <w:pPr>
              <w:spacing w:after="20"/>
              <w:ind w:left="20"/>
              <w:jc w:val="both"/>
            </w:pPr>
            <w:r>
              <w:rPr>
                <w:rFonts w:ascii="Times New Roman"/>
                <w:b w:val="false"/>
                <w:i w:val="false"/>
                <w:color w:val="000000"/>
                <w:sz w:val="20"/>
              </w:rPr>
              <w:t>
ҰМ-21</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Байкула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Бурлин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ІҚМ-143</w:t>
            </w:r>
          </w:p>
          <w:p>
            <w:pPr>
              <w:spacing w:after="20"/>
              <w:ind w:left="20"/>
              <w:jc w:val="both"/>
            </w:pPr>
            <w:r>
              <w:rPr>
                <w:rFonts w:ascii="Times New Roman"/>
                <w:b w:val="false"/>
                <w:i w:val="false"/>
                <w:color w:val="000000"/>
                <w:sz w:val="20"/>
              </w:rPr>
              <w:t>
ҰМ-18</w:t>
            </w:r>
          </w:p>
          <w:p>
            <w:pPr>
              <w:spacing w:after="20"/>
              <w:ind w:left="20"/>
              <w:jc w:val="both"/>
            </w:pPr>
            <w:r>
              <w:rPr>
                <w:rFonts w:ascii="Times New Roman"/>
                <w:b w:val="false"/>
                <w:i w:val="false"/>
                <w:color w:val="000000"/>
                <w:sz w:val="20"/>
              </w:rPr>
              <w:t>
Жылқы-10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Касым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ІҚМ-84</w:t>
            </w:r>
          </w:p>
          <w:p>
            <w:pPr>
              <w:spacing w:after="20"/>
              <w:ind w:left="20"/>
              <w:jc w:val="both"/>
            </w:pPr>
            <w:r>
              <w:rPr>
                <w:rFonts w:ascii="Times New Roman"/>
                <w:b w:val="false"/>
                <w:i w:val="false"/>
                <w:color w:val="000000"/>
                <w:sz w:val="20"/>
              </w:rPr>
              <w:t>
ҰМ-46</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Айшуак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w:t>
            </w:r>
          </w:p>
          <w:p>
            <w:pPr>
              <w:spacing w:after="20"/>
              <w:ind w:left="20"/>
              <w:jc w:val="both"/>
            </w:pPr>
            <w:r>
              <w:rPr>
                <w:rFonts w:ascii="Times New Roman"/>
                <w:b w:val="false"/>
                <w:i w:val="false"/>
                <w:color w:val="000000"/>
                <w:sz w:val="20"/>
              </w:rPr>
              <w:t>
ҰМ-1480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Амандаулет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ІҚМ-84</w:t>
            </w:r>
          </w:p>
          <w:p>
            <w:pPr>
              <w:spacing w:after="20"/>
              <w:ind w:left="20"/>
              <w:jc w:val="both"/>
            </w:pPr>
            <w:r>
              <w:rPr>
                <w:rFonts w:ascii="Times New Roman"/>
                <w:b w:val="false"/>
                <w:i w:val="false"/>
                <w:color w:val="000000"/>
                <w:sz w:val="20"/>
              </w:rPr>
              <w:t>
ҰМ-207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Елена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p>
            <w:pPr>
              <w:spacing w:after="20"/>
              <w:ind w:left="20"/>
              <w:jc w:val="both"/>
            </w:pPr>
            <w:r>
              <w:rPr>
                <w:rFonts w:ascii="Times New Roman"/>
                <w:b w:val="false"/>
                <w:i w:val="false"/>
                <w:color w:val="000000"/>
                <w:sz w:val="20"/>
              </w:rPr>
              <w:t>
ҰМ-14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Пацаев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ІҚМ-723</w:t>
            </w:r>
          </w:p>
          <w:p>
            <w:pPr>
              <w:spacing w:after="20"/>
              <w:ind w:left="20"/>
              <w:jc w:val="both"/>
            </w:pPr>
            <w:r>
              <w:rPr>
                <w:rFonts w:ascii="Times New Roman"/>
                <w:b w:val="false"/>
                <w:i w:val="false"/>
                <w:color w:val="000000"/>
                <w:sz w:val="20"/>
              </w:rPr>
              <w:t>
Жылқы-1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Талап Плюс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Пацаева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Дамди Тагам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ІҚМ-261</w:t>
            </w:r>
          </w:p>
          <w:p>
            <w:pPr>
              <w:spacing w:after="20"/>
              <w:ind w:left="20"/>
              <w:jc w:val="both"/>
            </w:pPr>
            <w:r>
              <w:rPr>
                <w:rFonts w:ascii="Times New Roman"/>
                <w:b w:val="false"/>
                <w:i w:val="false"/>
                <w:color w:val="000000"/>
                <w:sz w:val="20"/>
              </w:rPr>
              <w:t>
ҰМ-572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Бай-Куат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Алма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Возрождение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Динара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w:t>
            </w:r>
          </w:p>
          <w:p>
            <w:pPr>
              <w:spacing w:after="20"/>
              <w:ind w:left="20"/>
              <w:jc w:val="both"/>
            </w:pPr>
            <w:r>
              <w:rPr>
                <w:rFonts w:ascii="Times New Roman"/>
                <w:b w:val="false"/>
                <w:i w:val="false"/>
                <w:color w:val="000000"/>
                <w:sz w:val="20"/>
              </w:rPr>
              <w:t>
ҰМ-38</w:t>
            </w:r>
          </w:p>
          <w:p>
            <w:pPr>
              <w:spacing w:after="20"/>
              <w:ind w:left="20"/>
              <w:jc w:val="both"/>
            </w:pPr>
            <w:r>
              <w:rPr>
                <w:rFonts w:ascii="Times New Roman"/>
                <w:b w:val="false"/>
                <w:i w:val="false"/>
                <w:color w:val="000000"/>
                <w:sz w:val="20"/>
              </w:rPr>
              <w:t>
Жылқы-1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Кызыл-ту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ІҚМ-33</w:t>
            </w:r>
          </w:p>
          <w:p>
            <w:pPr>
              <w:spacing w:after="20"/>
              <w:ind w:left="20"/>
              <w:jc w:val="both"/>
            </w:pPr>
            <w:r>
              <w:rPr>
                <w:rFonts w:ascii="Times New Roman"/>
                <w:b w:val="false"/>
                <w:i w:val="false"/>
                <w:color w:val="000000"/>
                <w:sz w:val="20"/>
              </w:rPr>
              <w:t>
ҰМ-22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Уликпанов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p>
            <w:pPr>
              <w:spacing w:after="20"/>
              <w:ind w:left="20"/>
              <w:jc w:val="both"/>
            </w:pPr>
            <w:r>
              <w:rPr>
                <w:rFonts w:ascii="Times New Roman"/>
                <w:b w:val="false"/>
                <w:i w:val="false"/>
                <w:color w:val="000000"/>
                <w:sz w:val="20"/>
              </w:rPr>
              <w:t>
ҰМ-92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Аслан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Ж/ШЖ/Ш Пайда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w:t>
            </w:r>
          </w:p>
          <w:p>
            <w:pPr>
              <w:spacing w:after="20"/>
              <w:ind w:left="20"/>
              <w:jc w:val="both"/>
            </w:pPr>
            <w:r>
              <w:rPr>
                <w:rFonts w:ascii="Times New Roman"/>
                <w:b w:val="false"/>
                <w:i w:val="false"/>
                <w:color w:val="000000"/>
                <w:sz w:val="20"/>
              </w:rPr>
              <w:t>
ҰМ-22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Акжол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w:t>
            </w:r>
          </w:p>
          <w:p>
            <w:pPr>
              <w:spacing w:after="20"/>
              <w:ind w:left="20"/>
              <w:jc w:val="both"/>
            </w:pPr>
            <w:r>
              <w:rPr>
                <w:rFonts w:ascii="Times New Roman"/>
                <w:b w:val="false"/>
                <w:i w:val="false"/>
                <w:color w:val="000000"/>
                <w:sz w:val="20"/>
              </w:rPr>
              <w:t>
ҰМ-20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ІҚМ-2630 ҰМ-2949 Жылқы-73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ІҚМ-422</w:t>
            </w:r>
          </w:p>
          <w:p>
            <w:pPr>
              <w:spacing w:after="20"/>
              <w:ind w:left="20"/>
              <w:jc w:val="both"/>
            </w:pPr>
            <w:r>
              <w:rPr>
                <w:rFonts w:ascii="Times New Roman"/>
                <w:b w:val="false"/>
                <w:i w:val="false"/>
                <w:color w:val="000000"/>
                <w:sz w:val="20"/>
              </w:rPr>
              <w:t>
ҰМ-167</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ІҚМ-3052</w:t>
            </w:r>
          </w:p>
          <w:p>
            <w:pPr>
              <w:spacing w:after="20"/>
              <w:ind w:left="20"/>
              <w:jc w:val="both"/>
            </w:pPr>
            <w:r>
              <w:rPr>
                <w:rFonts w:ascii="Times New Roman"/>
                <w:b w:val="false"/>
                <w:i w:val="false"/>
                <w:color w:val="000000"/>
                <w:sz w:val="20"/>
              </w:rPr>
              <w:t>
ҰМ-3116</w:t>
            </w:r>
          </w:p>
          <w:p>
            <w:pPr>
              <w:spacing w:after="20"/>
              <w:ind w:left="20"/>
              <w:jc w:val="both"/>
            </w:pPr>
            <w:r>
              <w:rPr>
                <w:rFonts w:ascii="Times New Roman"/>
                <w:b w:val="false"/>
                <w:i w:val="false"/>
                <w:color w:val="000000"/>
                <w:sz w:val="20"/>
              </w:rPr>
              <w:t>
Жылқы-84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bl>
    <w:p>
      <w:pPr>
        <w:spacing w:after="0"/>
        <w:ind w:left="0"/>
        <w:jc w:val="both"/>
      </w:pPr>
      <w:r>
        <w:rPr>
          <w:rFonts w:ascii="Times New Roman"/>
          <w:b w:val="false"/>
          <w:i w:val="false"/>
          <w:color w:val="000000"/>
          <w:sz w:val="28"/>
        </w:rPr>
        <w:t>
      Кемпірсай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p>
            <w:pPr>
              <w:spacing w:after="20"/>
              <w:ind w:left="20"/>
              <w:jc w:val="both"/>
            </w:pPr>
            <w:r>
              <w:rPr>
                <w:rFonts w:ascii="Times New Roman"/>
                <w:b w:val="false"/>
                <w:i w:val="false"/>
                <w:color w:val="000000"/>
                <w:sz w:val="20"/>
              </w:rPr>
              <w:t>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Кудря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Филатова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Арал И 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Асылбек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ІҚМ-163</w:t>
            </w:r>
          </w:p>
          <w:p>
            <w:pPr>
              <w:spacing w:after="20"/>
              <w:ind w:left="20"/>
              <w:jc w:val="both"/>
            </w:pPr>
            <w:r>
              <w:rPr>
                <w:rFonts w:ascii="Times New Roman"/>
                <w:b w:val="false"/>
                <w:i w:val="false"/>
                <w:color w:val="000000"/>
                <w:sz w:val="20"/>
              </w:rPr>
              <w:t>
ҰМ-117</w:t>
            </w:r>
          </w:p>
          <w:p>
            <w:pPr>
              <w:spacing w:after="20"/>
              <w:ind w:left="20"/>
              <w:jc w:val="both"/>
            </w:pPr>
            <w:r>
              <w:rPr>
                <w:rFonts w:ascii="Times New Roman"/>
                <w:b w:val="false"/>
                <w:i w:val="false"/>
                <w:color w:val="000000"/>
                <w:sz w:val="20"/>
              </w:rPr>
              <w:t>
Жылқы-13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Асылхан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ІҚМ-113</w:t>
            </w:r>
          </w:p>
          <w:p>
            <w:pPr>
              <w:spacing w:after="20"/>
              <w:ind w:left="20"/>
              <w:jc w:val="both"/>
            </w:pPr>
            <w:r>
              <w:rPr>
                <w:rFonts w:ascii="Times New Roman"/>
                <w:b w:val="false"/>
                <w:i w:val="false"/>
                <w:color w:val="000000"/>
                <w:sz w:val="20"/>
              </w:rPr>
              <w:t>
Жылқы-4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Атамекен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Енсеп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ІҚМ-22</w:t>
            </w:r>
          </w:p>
          <w:p>
            <w:pPr>
              <w:spacing w:after="20"/>
              <w:ind w:left="20"/>
              <w:jc w:val="both"/>
            </w:pPr>
            <w:r>
              <w:rPr>
                <w:rFonts w:ascii="Times New Roman"/>
                <w:b w:val="false"/>
                <w:i w:val="false"/>
                <w:color w:val="000000"/>
                <w:sz w:val="20"/>
              </w:rPr>
              <w:t>
ҰМ-116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Нур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ІҚМ-20</w:t>
            </w:r>
          </w:p>
          <w:p>
            <w:pPr>
              <w:spacing w:after="20"/>
              <w:ind w:left="20"/>
              <w:jc w:val="both"/>
            </w:pPr>
            <w:r>
              <w:rPr>
                <w:rFonts w:ascii="Times New Roman"/>
                <w:b w:val="false"/>
                <w:i w:val="false"/>
                <w:color w:val="000000"/>
                <w:sz w:val="20"/>
              </w:rPr>
              <w:t>
Жылқы-40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Табыс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ІҚМ-556</w:t>
            </w:r>
          </w:p>
          <w:p>
            <w:pPr>
              <w:spacing w:after="20"/>
              <w:ind w:left="20"/>
              <w:jc w:val="both"/>
            </w:pPr>
            <w:r>
              <w:rPr>
                <w:rFonts w:ascii="Times New Roman"/>
                <w:b w:val="false"/>
                <w:i w:val="false"/>
                <w:color w:val="000000"/>
                <w:sz w:val="20"/>
              </w:rPr>
              <w:t>
ҰМ-266 Жылқы-57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ІҚМ-138</w:t>
            </w:r>
          </w:p>
          <w:p>
            <w:pPr>
              <w:spacing w:after="20"/>
              <w:ind w:left="20"/>
              <w:jc w:val="both"/>
            </w:pPr>
            <w:r>
              <w:rPr>
                <w:rFonts w:ascii="Times New Roman"/>
                <w:b w:val="false"/>
                <w:i w:val="false"/>
                <w:color w:val="000000"/>
                <w:sz w:val="20"/>
              </w:rPr>
              <w:t>
ҰМ-111</w:t>
            </w:r>
          </w:p>
          <w:p>
            <w:pPr>
              <w:spacing w:after="20"/>
              <w:ind w:left="20"/>
              <w:jc w:val="both"/>
            </w:pPr>
            <w:r>
              <w:rPr>
                <w:rFonts w:ascii="Times New Roman"/>
                <w:b w:val="false"/>
                <w:i w:val="false"/>
                <w:color w:val="000000"/>
                <w:sz w:val="20"/>
              </w:rPr>
              <w:t>
Жылқы-15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ІҚМ-694</w:t>
            </w:r>
          </w:p>
          <w:p>
            <w:pPr>
              <w:spacing w:after="20"/>
              <w:ind w:left="20"/>
              <w:jc w:val="both"/>
            </w:pPr>
            <w:r>
              <w:rPr>
                <w:rFonts w:ascii="Times New Roman"/>
                <w:b w:val="false"/>
                <w:i w:val="false"/>
                <w:color w:val="000000"/>
                <w:sz w:val="20"/>
              </w:rPr>
              <w:t>
ҰМ-377</w:t>
            </w:r>
          </w:p>
          <w:p>
            <w:pPr>
              <w:spacing w:after="20"/>
              <w:ind w:left="20"/>
              <w:jc w:val="both"/>
            </w:pPr>
            <w:r>
              <w:rPr>
                <w:rFonts w:ascii="Times New Roman"/>
                <w:b w:val="false"/>
                <w:i w:val="false"/>
                <w:color w:val="000000"/>
                <w:sz w:val="20"/>
              </w:rPr>
              <w:t>
Жылқы-72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bl>
    <w:p>
      <w:pPr>
        <w:spacing w:after="0"/>
        <w:ind w:left="0"/>
        <w:jc w:val="both"/>
      </w:pPr>
      <w:r>
        <w:rPr>
          <w:rFonts w:ascii="Times New Roman"/>
          <w:b w:val="false"/>
          <w:i w:val="false"/>
          <w:color w:val="000000"/>
          <w:sz w:val="28"/>
        </w:rPr>
        <w:t>
      Қос-Естек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Сәтті қадам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Асыл тұқым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ІҚМ-69</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Ернар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ІҚМ-28</w:t>
            </w:r>
          </w:p>
          <w:p>
            <w:pPr>
              <w:spacing w:after="20"/>
              <w:ind w:left="20"/>
              <w:jc w:val="both"/>
            </w:pPr>
            <w:r>
              <w:rPr>
                <w:rFonts w:ascii="Times New Roman"/>
                <w:b w:val="false"/>
                <w:i w:val="false"/>
                <w:color w:val="000000"/>
                <w:sz w:val="20"/>
              </w:rPr>
              <w:t>
ҰМ-65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Жана Турмыс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ІҚМ-75</w:t>
            </w:r>
          </w:p>
          <w:p>
            <w:pPr>
              <w:spacing w:after="20"/>
              <w:ind w:left="20"/>
              <w:jc w:val="both"/>
            </w:pPr>
            <w:r>
              <w:rPr>
                <w:rFonts w:ascii="Times New Roman"/>
                <w:b w:val="false"/>
                <w:i w:val="false"/>
                <w:color w:val="000000"/>
                <w:sz w:val="20"/>
              </w:rPr>
              <w:t>
Жылқы-120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Муслим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p>
            <w:pPr>
              <w:spacing w:after="20"/>
              <w:ind w:left="20"/>
              <w:jc w:val="both"/>
            </w:pPr>
            <w:r>
              <w:rPr>
                <w:rFonts w:ascii="Times New Roman"/>
                <w:b w:val="false"/>
                <w:i w:val="false"/>
                <w:color w:val="000000"/>
                <w:sz w:val="20"/>
              </w:rPr>
              <w:t>
ҰМ-38</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Богдан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Мести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Темирлан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ІҚМ-90</w:t>
            </w:r>
          </w:p>
          <w:p>
            <w:pPr>
              <w:spacing w:after="20"/>
              <w:ind w:left="20"/>
              <w:jc w:val="both"/>
            </w:pPr>
            <w:r>
              <w:rPr>
                <w:rFonts w:ascii="Times New Roman"/>
                <w:b w:val="false"/>
                <w:i w:val="false"/>
                <w:color w:val="000000"/>
                <w:sz w:val="20"/>
              </w:rPr>
              <w:t>
Жылқы-249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Султан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ІҚМ-79</w:t>
            </w:r>
          </w:p>
          <w:p>
            <w:pPr>
              <w:spacing w:after="20"/>
              <w:ind w:left="20"/>
              <w:jc w:val="both"/>
            </w:pPr>
            <w:r>
              <w:rPr>
                <w:rFonts w:ascii="Times New Roman"/>
                <w:b w:val="false"/>
                <w:i w:val="false"/>
                <w:color w:val="000000"/>
                <w:sz w:val="20"/>
              </w:rPr>
              <w:t>
Жылқы-43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Куаныш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Жана Коныс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w:t>
            </w:r>
          </w:p>
          <w:p>
            <w:pPr>
              <w:spacing w:after="20"/>
              <w:ind w:left="20"/>
              <w:jc w:val="both"/>
            </w:pPr>
            <w:r>
              <w:rPr>
                <w:rFonts w:ascii="Times New Roman"/>
                <w:b w:val="false"/>
                <w:i w:val="false"/>
                <w:color w:val="000000"/>
                <w:sz w:val="20"/>
              </w:rPr>
              <w:t>
Жылқы-310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Дария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Алуа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Коктас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ІҚМ-639 ҰМ-569 Жылқы-796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ІҚМ-179</w:t>
            </w:r>
          </w:p>
          <w:p>
            <w:pPr>
              <w:spacing w:after="20"/>
              <w:ind w:left="20"/>
              <w:jc w:val="both"/>
            </w:pPr>
            <w:r>
              <w:rPr>
                <w:rFonts w:ascii="Times New Roman"/>
                <w:b w:val="false"/>
                <w:i w:val="false"/>
                <w:color w:val="000000"/>
                <w:sz w:val="20"/>
              </w:rPr>
              <w:t>
ҰМ-163</w:t>
            </w:r>
          </w:p>
          <w:p>
            <w:pPr>
              <w:spacing w:after="20"/>
              <w:ind w:left="20"/>
              <w:jc w:val="both"/>
            </w:pPr>
            <w:r>
              <w:rPr>
                <w:rFonts w:ascii="Times New Roman"/>
                <w:b w:val="false"/>
                <w:i w:val="false"/>
                <w:color w:val="000000"/>
                <w:sz w:val="20"/>
              </w:rPr>
              <w:t>
Жылқы-18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ІҚМ-881</w:t>
            </w:r>
          </w:p>
          <w:p>
            <w:pPr>
              <w:spacing w:after="20"/>
              <w:ind w:left="20"/>
              <w:jc w:val="both"/>
            </w:pPr>
            <w:r>
              <w:rPr>
                <w:rFonts w:ascii="Times New Roman"/>
                <w:b w:val="false"/>
                <w:i w:val="false"/>
                <w:color w:val="000000"/>
                <w:sz w:val="20"/>
              </w:rPr>
              <w:t>
ҰМ-732</w:t>
            </w:r>
          </w:p>
          <w:p>
            <w:pPr>
              <w:spacing w:after="20"/>
              <w:ind w:left="20"/>
              <w:jc w:val="both"/>
            </w:pPr>
            <w:r>
              <w:rPr>
                <w:rFonts w:ascii="Times New Roman"/>
                <w:b w:val="false"/>
                <w:i w:val="false"/>
                <w:color w:val="000000"/>
                <w:sz w:val="20"/>
              </w:rPr>
              <w:t>
Жылқы-814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r>
    </w:tbl>
    <w:p>
      <w:pPr>
        <w:spacing w:after="0"/>
        <w:ind w:left="0"/>
        <w:jc w:val="both"/>
      </w:pPr>
      <w:r>
        <w:rPr>
          <w:rFonts w:ascii="Times New Roman"/>
          <w:b w:val="false"/>
          <w:i w:val="false"/>
          <w:color w:val="000000"/>
          <w:sz w:val="28"/>
        </w:rPr>
        <w:t>
      Степной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Степной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ІҚМ-1555</w:t>
            </w:r>
          </w:p>
          <w:p>
            <w:pPr>
              <w:spacing w:after="20"/>
              <w:ind w:left="20"/>
              <w:jc w:val="both"/>
            </w:pPr>
            <w:r>
              <w:rPr>
                <w:rFonts w:ascii="Times New Roman"/>
                <w:b w:val="false"/>
                <w:i w:val="false"/>
                <w:color w:val="000000"/>
                <w:sz w:val="20"/>
              </w:rPr>
              <w:t>
ҰМ-2447</w:t>
            </w:r>
          </w:p>
          <w:p>
            <w:pPr>
              <w:spacing w:after="20"/>
              <w:ind w:left="20"/>
              <w:jc w:val="both"/>
            </w:pPr>
            <w:r>
              <w:rPr>
                <w:rFonts w:ascii="Times New Roman"/>
                <w:b w:val="false"/>
                <w:i w:val="false"/>
                <w:color w:val="000000"/>
                <w:sz w:val="20"/>
              </w:rPr>
              <w:t>
Жылқы-364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Косистек Агро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ІҚМ-332</w:t>
            </w:r>
          </w:p>
          <w:p>
            <w:pPr>
              <w:spacing w:after="20"/>
              <w:ind w:left="20"/>
              <w:jc w:val="both"/>
            </w:pPr>
            <w:r>
              <w:rPr>
                <w:rFonts w:ascii="Times New Roman"/>
                <w:b w:val="false"/>
                <w:i w:val="false"/>
                <w:color w:val="000000"/>
                <w:sz w:val="20"/>
              </w:rPr>
              <w:t>
Жылқы-250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Кендалатас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Бородиновское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ІҚМ-143</w:t>
            </w:r>
          </w:p>
          <w:p>
            <w:pPr>
              <w:spacing w:after="20"/>
              <w:ind w:left="20"/>
              <w:jc w:val="both"/>
            </w:pPr>
            <w:r>
              <w:rPr>
                <w:rFonts w:ascii="Times New Roman"/>
                <w:b w:val="false"/>
                <w:i w:val="false"/>
                <w:color w:val="000000"/>
                <w:sz w:val="20"/>
              </w:rPr>
              <w:t>
ҰМ-610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Ж/ШБогдан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ІҚМ-56</w:t>
            </w:r>
          </w:p>
          <w:p>
            <w:pPr>
              <w:spacing w:after="20"/>
              <w:ind w:left="20"/>
              <w:jc w:val="both"/>
            </w:pPr>
            <w:r>
              <w:rPr>
                <w:rFonts w:ascii="Times New Roman"/>
                <w:b w:val="false"/>
                <w:i w:val="false"/>
                <w:color w:val="000000"/>
                <w:sz w:val="20"/>
              </w:rPr>
              <w:t>
ҰМ-15</w:t>
            </w:r>
          </w:p>
          <w:p>
            <w:pPr>
              <w:spacing w:after="20"/>
              <w:ind w:left="20"/>
              <w:jc w:val="both"/>
            </w:pPr>
            <w:r>
              <w:rPr>
                <w:rFonts w:ascii="Times New Roman"/>
                <w:b w:val="false"/>
                <w:i w:val="false"/>
                <w:color w:val="000000"/>
                <w:sz w:val="20"/>
              </w:rPr>
              <w:t>
Жылқы-28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Ж/ШМаксат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ІҚМ-81</w:t>
            </w:r>
          </w:p>
          <w:p>
            <w:pPr>
              <w:spacing w:after="20"/>
              <w:ind w:left="20"/>
              <w:jc w:val="both"/>
            </w:pPr>
            <w:r>
              <w:rPr>
                <w:rFonts w:ascii="Times New Roman"/>
                <w:b w:val="false"/>
                <w:i w:val="false"/>
                <w:color w:val="000000"/>
                <w:sz w:val="20"/>
              </w:rPr>
              <w:t>
ҰМ-50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Нуртас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Достан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Черняк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p>
            <w:pPr>
              <w:spacing w:after="20"/>
              <w:ind w:left="20"/>
              <w:jc w:val="both"/>
            </w:pPr>
            <w:r>
              <w:rPr>
                <w:rFonts w:ascii="Times New Roman"/>
                <w:b w:val="false"/>
                <w:i w:val="false"/>
                <w:color w:val="000000"/>
                <w:sz w:val="20"/>
              </w:rPr>
              <w:t>
ҰМ-35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Арстан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Казбек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w:t>
            </w:r>
          </w:p>
          <w:p>
            <w:pPr>
              <w:spacing w:after="20"/>
              <w:ind w:left="20"/>
              <w:jc w:val="both"/>
            </w:pPr>
            <w:r>
              <w:rPr>
                <w:rFonts w:ascii="Times New Roman"/>
                <w:b w:val="false"/>
                <w:i w:val="false"/>
                <w:color w:val="000000"/>
                <w:sz w:val="20"/>
              </w:rPr>
              <w:t>
ҰМ-49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Асман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w:t>
            </w:r>
          </w:p>
          <w:p>
            <w:pPr>
              <w:spacing w:after="20"/>
              <w:ind w:left="20"/>
              <w:jc w:val="both"/>
            </w:pPr>
            <w:r>
              <w:rPr>
                <w:rFonts w:ascii="Times New Roman"/>
                <w:b w:val="false"/>
                <w:i w:val="false"/>
                <w:color w:val="000000"/>
                <w:sz w:val="20"/>
              </w:rPr>
              <w:t>
ҰМ-24</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Ислам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w:t>
            </w:r>
          </w:p>
          <w:p>
            <w:pPr>
              <w:spacing w:after="20"/>
              <w:ind w:left="20"/>
              <w:jc w:val="both"/>
            </w:pPr>
            <w:r>
              <w:rPr>
                <w:rFonts w:ascii="Times New Roman"/>
                <w:b w:val="false"/>
                <w:i w:val="false"/>
                <w:color w:val="000000"/>
                <w:sz w:val="20"/>
              </w:rPr>
              <w:t>
Жылқы-4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Новый путь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ЖШСКайракты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ІҚМ-2588 ҰМ-3250 Жылқы-649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ІҚМ-821</w:t>
            </w:r>
          </w:p>
          <w:p>
            <w:pPr>
              <w:spacing w:after="20"/>
              <w:ind w:left="20"/>
              <w:jc w:val="both"/>
            </w:pPr>
            <w:r>
              <w:rPr>
                <w:rFonts w:ascii="Times New Roman"/>
                <w:b w:val="false"/>
                <w:i w:val="false"/>
                <w:color w:val="000000"/>
                <w:sz w:val="20"/>
              </w:rPr>
              <w:t>
ҰМ-579</w:t>
            </w:r>
          </w:p>
          <w:p>
            <w:pPr>
              <w:spacing w:after="20"/>
              <w:ind w:left="20"/>
              <w:jc w:val="both"/>
            </w:pPr>
            <w:r>
              <w:rPr>
                <w:rFonts w:ascii="Times New Roman"/>
                <w:b w:val="false"/>
                <w:i w:val="false"/>
                <w:color w:val="000000"/>
                <w:sz w:val="20"/>
              </w:rPr>
              <w:t>
Жылқы-20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ІҚМ-3409</w:t>
            </w:r>
          </w:p>
          <w:p>
            <w:pPr>
              <w:spacing w:after="20"/>
              <w:ind w:left="20"/>
              <w:jc w:val="both"/>
            </w:pPr>
            <w:r>
              <w:rPr>
                <w:rFonts w:ascii="Times New Roman"/>
                <w:b w:val="false"/>
                <w:i w:val="false"/>
                <w:color w:val="000000"/>
                <w:sz w:val="20"/>
              </w:rPr>
              <w:t>
ҰМ-3829</w:t>
            </w:r>
          </w:p>
          <w:p>
            <w:pPr>
              <w:spacing w:after="20"/>
              <w:ind w:left="20"/>
              <w:jc w:val="both"/>
            </w:pPr>
            <w:r>
              <w:rPr>
                <w:rFonts w:ascii="Times New Roman"/>
                <w:b w:val="false"/>
                <w:i w:val="false"/>
                <w:color w:val="000000"/>
                <w:sz w:val="20"/>
              </w:rPr>
              <w:t>
Жылқы-669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ІҚМ-11658</w:t>
            </w:r>
          </w:p>
          <w:p>
            <w:pPr>
              <w:spacing w:after="20"/>
              <w:ind w:left="20"/>
              <w:jc w:val="both"/>
            </w:pPr>
            <w:r>
              <w:rPr>
                <w:rFonts w:ascii="Times New Roman"/>
                <w:b w:val="false"/>
                <w:i w:val="false"/>
                <w:color w:val="000000"/>
                <w:sz w:val="20"/>
              </w:rPr>
              <w:t>
ҰМ-8930</w:t>
            </w:r>
          </w:p>
          <w:p>
            <w:pPr>
              <w:spacing w:after="20"/>
              <w:ind w:left="20"/>
              <w:jc w:val="both"/>
            </w:pPr>
            <w:r>
              <w:rPr>
                <w:rFonts w:ascii="Times New Roman"/>
                <w:b w:val="false"/>
                <w:i w:val="false"/>
                <w:color w:val="000000"/>
                <w:sz w:val="20"/>
              </w:rPr>
              <w:t>
Жылқы-2067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w:t>
            </w:r>
          </w:p>
        </w:tc>
      </w:tr>
    </w:tbl>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ЖШС- жауапкершілігі бар серіктестік;</w:t>
      </w:r>
    </w:p>
    <w:p>
      <w:pPr>
        <w:spacing w:after="0"/>
        <w:ind w:left="0"/>
        <w:jc w:val="both"/>
      </w:pPr>
      <w:r>
        <w:rPr>
          <w:rFonts w:ascii="Times New Roman"/>
          <w:b w:val="false"/>
          <w:i w:val="false"/>
          <w:color w:val="000000"/>
          <w:sz w:val="28"/>
        </w:rPr>
        <w:t>
      Ш/ Қ-шаруа қожалығы;</w:t>
      </w:r>
    </w:p>
    <w:p>
      <w:pPr>
        <w:spacing w:after="0"/>
        <w:ind w:left="0"/>
        <w:jc w:val="both"/>
      </w:pPr>
      <w:r>
        <w:rPr>
          <w:rFonts w:ascii="Times New Roman"/>
          <w:b w:val="false"/>
          <w:i w:val="false"/>
          <w:color w:val="000000"/>
          <w:sz w:val="28"/>
        </w:rPr>
        <w:t>
      ІҚМ-ірі қара мал;</w:t>
      </w:r>
    </w:p>
    <w:p>
      <w:pPr>
        <w:spacing w:after="0"/>
        <w:ind w:left="0"/>
        <w:jc w:val="both"/>
      </w:pPr>
      <w:r>
        <w:rPr>
          <w:rFonts w:ascii="Times New Roman"/>
          <w:b w:val="false"/>
          <w:i w:val="false"/>
          <w:color w:val="000000"/>
          <w:sz w:val="28"/>
        </w:rPr>
        <w:t>
      ҰМ -ұсақ мал;</w:t>
      </w:r>
    </w:p>
    <w:p>
      <w:pPr>
        <w:spacing w:after="0"/>
        <w:ind w:left="0"/>
        <w:jc w:val="both"/>
      </w:pPr>
      <w:r>
        <w:rPr>
          <w:rFonts w:ascii="Times New Roman"/>
          <w:b w:val="false"/>
          <w:i w:val="false"/>
          <w:color w:val="000000"/>
          <w:sz w:val="28"/>
        </w:rPr>
        <w:t>
      ӘКК-ауыл шаруашылығы өндірістік кооперативі;</w:t>
      </w:r>
    </w:p>
    <w:p>
      <w:pPr>
        <w:spacing w:after="0"/>
        <w:ind w:left="0"/>
        <w:jc w:val="both"/>
      </w:pPr>
      <w:r>
        <w:rPr>
          <w:rFonts w:ascii="Times New Roman"/>
          <w:b w:val="false"/>
          <w:i w:val="false"/>
          <w:color w:val="000000"/>
          <w:sz w:val="28"/>
        </w:rPr>
        <w:t>
      Ф / Ш-фермерлік шаруашылық;</w:t>
      </w:r>
    </w:p>
    <w:p>
      <w:pPr>
        <w:spacing w:after="0"/>
        <w:ind w:left="0"/>
        <w:jc w:val="both"/>
      </w:pPr>
      <w:r>
        <w:rPr>
          <w:rFonts w:ascii="Times New Roman"/>
          <w:b w:val="false"/>
          <w:i w:val="false"/>
          <w:color w:val="000000"/>
          <w:sz w:val="28"/>
        </w:rPr>
        <w:t>
      Ж/Ш-жеке шаруашалығы;</w:t>
      </w:r>
    </w:p>
    <w:p>
      <w:pPr>
        <w:spacing w:after="0"/>
        <w:ind w:left="0"/>
        <w:jc w:val="both"/>
      </w:pPr>
      <w:r>
        <w:rPr>
          <w:rFonts w:ascii="Times New Roman"/>
          <w:b w:val="false"/>
          <w:i w:val="false"/>
          <w:color w:val="000000"/>
          <w:sz w:val="28"/>
        </w:rPr>
        <w:t>
      а/о- ауылдық округі.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