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ac3a" w14:textId="ac3a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Степной ауылдық округ бюджетін бекіту туралы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30 желтоқсандағы № 227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Степной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50255 мың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50944,6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0 теңге,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-689,6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689,6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түсімдер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ресурстарды пайдаланғаны үшін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округінің бюджетінде аудандық бюджеттен берілген субвенция көлемі – 31 423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ауылдық округ бюджетінде аудандық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тармаққа өзгерістер енгізілді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15.11.2023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30 желтоқсандағы № 227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Степной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