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00de" w14:textId="ad40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120 "2022-2024 жылдарға арналған Жарсай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9 желтоқсандағы № 255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"2022-2024 жылдарға арналған Жарсай ауылдық округінің бюджетін бекіту туралы" 2021 жылғы 30 желтоқсандағы №120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Жарсай ауылдық округінің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- 25634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- 24289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- 26259,8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625,8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