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9e5e8" w14:textId="3e9e5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2022 жылға әлеуметтік қолдау шараларын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2022 жылғы 18 наурыздағы № 169 шешімі.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(Нормативтік құқықтық актілерді мемлекеттік тіркеу тізілімінде № 9946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Темір аудандық мәслихаты ШЕШТІ:</w:t>
      </w:r>
    </w:p>
    <w:bookmarkEnd w:id="0"/>
    <w:bookmarkStart w:name="z3" w:id="1"/>
    <w:p>
      <w:pPr>
        <w:spacing w:after="0"/>
        <w:ind w:left="0"/>
        <w:jc w:val="both"/>
      </w:pPr>
      <w:r>
        <w:rPr>
          <w:rFonts w:ascii="Times New Roman"/>
          <w:b w:val="false"/>
          <w:i w:val="false"/>
          <w:color w:val="000000"/>
          <w:sz w:val="28"/>
        </w:rPr>
        <w:t>
      1. Темір ауданының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2022 жылға келесі әлеуметтік қолдау шаралары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Start w:name="z4"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Темір аудандық мәслихатының кейбір шешімдерінің күші жойылды деп танылсын.</w:t>
      </w:r>
    </w:p>
    <w:bookmarkEnd w:id="2"/>
    <w:bookmarkStart w:name="z5" w:id="3"/>
    <w:p>
      <w:pPr>
        <w:spacing w:after="0"/>
        <w:ind w:left="0"/>
        <w:jc w:val="both"/>
      </w:pPr>
      <w:r>
        <w:rPr>
          <w:rFonts w:ascii="Times New Roman"/>
          <w:b w:val="false"/>
          <w:i w:val="false"/>
          <w:color w:val="000000"/>
          <w:sz w:val="28"/>
        </w:rPr>
        <w:t>
      3. Осы шешім 2022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 аудандық мәслихатының 2022 жылғы 18 наурыздағы </w:t>
            </w:r>
            <w:r>
              <w:br/>
            </w:r>
            <w:r>
              <w:rPr>
                <w:rFonts w:ascii="Times New Roman"/>
                <w:b w:val="false"/>
                <w:i w:val="false"/>
                <w:color w:val="000000"/>
                <w:sz w:val="20"/>
              </w:rPr>
              <w:t>№ 169 шешіміне қосымша</w:t>
            </w:r>
          </w:p>
        </w:tc>
      </w:tr>
    </w:tbl>
    <w:bookmarkStart w:name="z7" w:id="4"/>
    <w:p>
      <w:pPr>
        <w:spacing w:after="0"/>
        <w:ind w:left="0"/>
        <w:jc w:val="left"/>
      </w:pPr>
      <w:r>
        <w:rPr>
          <w:rFonts w:ascii="Times New Roman"/>
          <w:b/>
          <w:i w:val="false"/>
          <w:color w:val="000000"/>
        </w:rPr>
        <w:t xml:space="preserve"> Темір аудандық мәслихатының күші жойылған кейбір шешімдерінің тізбесі</w:t>
      </w:r>
    </w:p>
    <w:bookmarkEnd w:id="4"/>
    <w:bookmarkStart w:name="z8" w:id="5"/>
    <w:p>
      <w:pPr>
        <w:spacing w:after="0"/>
        <w:ind w:left="0"/>
        <w:jc w:val="both"/>
      </w:pPr>
      <w:r>
        <w:rPr>
          <w:rFonts w:ascii="Times New Roman"/>
          <w:b w:val="false"/>
          <w:i w:val="false"/>
          <w:color w:val="000000"/>
          <w:sz w:val="28"/>
        </w:rPr>
        <w:t xml:space="preserve">
      1. "Темір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көрсету туралы" Темір аудандық мәслихатының 2015 жылғы 10 маусымдағы № 252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4387 болып тіркелген).</w:t>
      </w:r>
    </w:p>
    <w:bookmarkEnd w:id="5"/>
    <w:bookmarkStart w:name="z9" w:id="6"/>
    <w:p>
      <w:pPr>
        <w:spacing w:after="0"/>
        <w:ind w:left="0"/>
        <w:jc w:val="both"/>
      </w:pPr>
      <w:r>
        <w:rPr>
          <w:rFonts w:ascii="Times New Roman"/>
          <w:b w:val="false"/>
          <w:i w:val="false"/>
          <w:color w:val="000000"/>
          <w:sz w:val="28"/>
        </w:rPr>
        <w:t xml:space="preserve">
      2. "Аудандық мәслихаттың 2015 жылғы 10 маусымдағы № 252 "Темір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мамандарына әлеуметтік қолдау шараларын ұсыну туралы" шешіміне өзгерістер енгізу туралы" Темір аудандық мәслихатының 2017 жылғы 17 ақпандағы № 86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5283 болып тіркелген).</w:t>
      </w:r>
    </w:p>
    <w:bookmarkEnd w:id="6"/>
    <w:bookmarkStart w:name="z10" w:id="7"/>
    <w:p>
      <w:pPr>
        <w:spacing w:after="0"/>
        <w:ind w:left="0"/>
        <w:jc w:val="both"/>
      </w:pPr>
      <w:r>
        <w:rPr>
          <w:rFonts w:ascii="Times New Roman"/>
          <w:b w:val="false"/>
          <w:i w:val="false"/>
          <w:color w:val="000000"/>
          <w:sz w:val="28"/>
        </w:rPr>
        <w:t xml:space="preserve">
      3. "Аудандық мәслихаттың 2015 жылғы 10 маусымдағы № 252 "Темір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көрсету туралы" шешіміне өзгеріс енгізу туралы" Темір аудандық мәслихатының 2019 жылғы 20 тамыздағы № 379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6372 болып тіркелген).</w:t>
      </w:r>
    </w:p>
    <w:bookmarkEnd w:id="7"/>
    <w:bookmarkStart w:name="z11" w:id="8"/>
    <w:p>
      <w:pPr>
        <w:spacing w:after="0"/>
        <w:ind w:left="0"/>
        <w:jc w:val="both"/>
      </w:pPr>
      <w:r>
        <w:rPr>
          <w:rFonts w:ascii="Times New Roman"/>
          <w:b w:val="false"/>
          <w:i w:val="false"/>
          <w:color w:val="000000"/>
          <w:sz w:val="28"/>
        </w:rPr>
        <w:t xml:space="preserve">
      4. "Аудандық мәслихаттың 2015 жылғы 10 маусымдағы № 252 "Темір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көрсету туралы" шешіміне өзгерістер енгізу туралы" Темір аудандық мәслихатының 2020 жылғы 20 тамыздағы № 509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7348 болып тіркелген).</w:t>
      </w:r>
    </w:p>
    <w:bookmarkEnd w:id="8"/>
    <w:bookmarkStart w:name="z12" w:id="9"/>
    <w:p>
      <w:pPr>
        <w:spacing w:after="0"/>
        <w:ind w:left="0"/>
        <w:jc w:val="both"/>
      </w:pPr>
      <w:r>
        <w:rPr>
          <w:rFonts w:ascii="Times New Roman"/>
          <w:b w:val="false"/>
          <w:i w:val="false"/>
          <w:color w:val="000000"/>
          <w:sz w:val="28"/>
        </w:rPr>
        <w:t xml:space="preserve">
      5. "Темір аудандық мәслихатының 2015 жылғы 10 маусымдағы № 252 "Темір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көрсету туралы" шешіміне өзгеріс енгізу туралы" Темір аудандық мәслихатының 2020 жылғы 30 қазандағы № 528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7577 болып тіркелген).</w:t>
      </w:r>
    </w:p>
    <w:bookmarkEnd w:id="9"/>
    <w:bookmarkStart w:name="z13" w:id="10"/>
    <w:p>
      <w:pPr>
        <w:spacing w:after="0"/>
        <w:ind w:left="0"/>
        <w:jc w:val="both"/>
      </w:pPr>
      <w:r>
        <w:rPr>
          <w:rFonts w:ascii="Times New Roman"/>
          <w:b w:val="false"/>
          <w:i w:val="false"/>
          <w:color w:val="000000"/>
          <w:sz w:val="28"/>
        </w:rPr>
        <w:t xml:space="preserve">
      6. "Аудандық мәслихаттың 2015 жылғы 10 маусымдағы № 252 "Темір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әлеуметтік қолдау көрсету туралы" шешіміне өзгеріс енгізу туралы" Темір аудандық мәслихатының 2021 жылғы 30 наурыздағы № 38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8214 болып тіркелген).</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