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21c6" w14:textId="a852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167 "2022-2024 жылдарға арналған Көктөбе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15 маусымдағы № 232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Көктау ауылдық округінің бюджетін бекіту туралы" 2021 жылғы 30 желтоқсандағы № 167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қаланың) берілетін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