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b004" w14:textId="2f2b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167 "2022-2024 жылдарға арналған Көктөбе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17 қарашадағы № 286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Көктөбе ауылдық округінің бюджетін бекіту туралы" 2021 жылғы 30 желтоқсандағы № 167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Көктөбе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50 894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2022 жылғы 17 қарашадағы №286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Көктөбе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қаланың) берілетін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