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f546" w14:textId="442f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Регламентін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2022 жылғы 30 желтоқсандағы № 331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Хромтау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Хромтау аудандық мәслихатының 2021 жылғы 27 тамыздағы № 88 "Хромтау аудандық мәслихатының Регламентін бекіту туралы" шешімінің күші жойылды деп танылсын.</w:t>
      </w:r>
    </w:p>
    <w:bookmarkEnd w:id="2"/>
    <w:bookmarkStart w:name="z5" w:id="3"/>
    <w:p>
      <w:pPr>
        <w:spacing w:after="0"/>
        <w:ind w:left="0"/>
        <w:jc w:val="both"/>
      </w:pPr>
      <w:r>
        <w:rPr>
          <w:rFonts w:ascii="Times New Roman"/>
          <w:b w:val="false"/>
          <w:i w:val="false"/>
          <w:color w:val="000000"/>
          <w:sz w:val="28"/>
        </w:rPr>
        <w:t>
      3.Осы шешім қабылданған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 жылғы 30 желтоқсандағы № 331 шешімімен бекітілді</w:t>
            </w:r>
          </w:p>
        </w:tc>
      </w:tr>
    </w:tbl>
    <w:bookmarkStart w:name="z7" w:id="4"/>
    <w:p>
      <w:pPr>
        <w:spacing w:after="0"/>
        <w:ind w:left="0"/>
        <w:jc w:val="left"/>
      </w:pPr>
      <w:r>
        <w:rPr>
          <w:rFonts w:ascii="Times New Roman"/>
          <w:b/>
          <w:i w:val="false"/>
          <w:color w:val="000000"/>
        </w:rPr>
        <w:t xml:space="preserve"> ХРОМТАУ АУДАНДЫҚ МӘСЛИХАТЫНЫҢ РЕГЛАМЕНТІ </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Осы Мәслихаттың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9" w:id="6"/>
    <w:p>
      <w:pPr>
        <w:spacing w:after="0"/>
        <w:ind w:left="0"/>
        <w:jc w:val="both"/>
      </w:pPr>
      <w:r>
        <w:rPr>
          <w:rFonts w:ascii="Times New Roman"/>
          <w:b w:val="false"/>
          <w:i w:val="false"/>
          <w:color w:val="000000"/>
          <w:sz w:val="28"/>
        </w:rPr>
        <w:t>
      2. Хромтау аудандық мәслихат (жергілікті өкілді орган) (бұдан әрі – маслихат)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0"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2-тарау. Мәслихаттың сессиясын өткізу тәртібі</w:t>
      </w:r>
    </w:p>
    <w:bookmarkStart w:name="z11"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2" w:id="9"/>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9"/>
    <w:bookmarkStart w:name="z13" w:id="10"/>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0"/>
    <w:bookmarkStart w:name="z14" w:id="11"/>
    <w:p>
      <w:pPr>
        <w:spacing w:after="0"/>
        <w:ind w:left="0"/>
        <w:jc w:val="both"/>
      </w:pPr>
      <w:r>
        <w:rPr>
          <w:rFonts w:ascii="Times New Roman"/>
          <w:b w:val="false"/>
          <w:i w:val="false"/>
          <w:color w:val="000000"/>
          <w:sz w:val="28"/>
        </w:rPr>
        <w:t>
      7. Мәслихат шешімдерді дауыс беру арқылы қабылдайды.</w:t>
      </w:r>
    </w:p>
    <w:bookmarkEnd w:id="11"/>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5" w:id="12"/>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2"/>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6" w:id="13"/>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3"/>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7" w:id="14"/>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4"/>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8" w:id="1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5"/>
    <w:bookmarkStart w:name="z19" w:id="1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мәслихат төрағасы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17"/>
    <w:bookmarkStart w:name="z21" w:id="18"/>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аудандық маңызы бар қалалардың, ауылдардың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төрағасысының шақыруы бойынша бұқаралық ақпарат құралдары, мемлекеттік органдар мен қоғамдық бірлестіктер өкілдерінің қатысуына жол беріледі.</w:t>
      </w:r>
    </w:p>
    <w:bookmarkEnd w:id="18"/>
    <w:bookmarkStart w:name="z22" w:id="19"/>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төрағасысының шешімі немесе сессияға қатысып отырған депутаттардың көпшілігінің талабы бойынша отырыс залынан шығарылуы мүмкін.</w:t>
      </w:r>
    </w:p>
    <w:bookmarkStart w:name="z23" w:id="20"/>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4" w:id="21"/>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5" w:id="22"/>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 беріледі және мәслихат отырысында жария етіледі.</w:t>
      </w:r>
    </w:p>
    <w:p>
      <w:pPr>
        <w:spacing w:after="0"/>
        <w:ind w:left="0"/>
        <w:jc w:val="left"/>
      </w:pPr>
      <w:r>
        <w:rPr>
          <w:rFonts w:ascii="Times New Roman"/>
          <w:b/>
          <w:i w:val="false"/>
          <w:color w:val="000000"/>
        </w:rPr>
        <w:t xml:space="preserve"> 3-тарау. Мәслихат актілерін қабылдау тәртібі</w:t>
      </w:r>
    </w:p>
    <w:bookmarkStart w:name="z26" w:id="2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3"/>
    <w:bookmarkStart w:name="z27" w:id="24"/>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төрағасысына береді.</w:t>
      </w:r>
    </w:p>
    <w:bookmarkEnd w:id="24"/>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28" w:id="25"/>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5"/>
    <w:bookmarkStart w:name="z29" w:id="26"/>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6"/>
    <w:bookmarkStart w:name="z30" w:id="27"/>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7"/>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1" w:id="28"/>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8"/>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2" w:id="29"/>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29"/>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3" w:id="30"/>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4" w:id="3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5" w:id="32"/>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2"/>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6" w:id="33"/>
    <w:p>
      <w:pPr>
        <w:spacing w:after="0"/>
        <w:ind w:left="0"/>
        <w:jc w:val="both"/>
      </w:pPr>
      <w:r>
        <w:rPr>
          <w:rFonts w:ascii="Times New Roman"/>
          <w:b w:val="false"/>
          <w:i w:val="false"/>
          <w:color w:val="000000"/>
          <w:sz w:val="28"/>
        </w:rPr>
        <w:t>
      29. Аудан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ауылдық округтер әкімдері аппараттарының өкілдері қосылуы мүмкін.</w:t>
      </w:r>
    </w:p>
    <w:bookmarkEnd w:id="33"/>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Экономика және қаржы бөлімі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аудан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аудандық маңызы бар қалалардың, ауылдардың, ауылдық округтердің бюджеттерін бекітеді.</w:t>
      </w:r>
    </w:p>
    <w:p>
      <w:pPr>
        <w:spacing w:after="0"/>
        <w:ind w:left="0"/>
        <w:jc w:val="both"/>
      </w:pPr>
      <w:r>
        <w:rPr>
          <w:rFonts w:ascii="Times New Roman"/>
          <w:b w:val="false"/>
          <w:i w:val="false"/>
          <w:color w:val="000000"/>
          <w:sz w:val="28"/>
        </w:rPr>
        <w:t>
      Аудандық маңызы бар қалалардың, ауылдардың, ауылдық округтердің бюджеттерін аудан мәслихатының жеке шешімдерімен бекітуге жол беріледі.</w:t>
      </w:r>
    </w:p>
    <w:bookmarkStart w:name="z37" w:id="3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4"/>
    <w:bookmarkStart w:name="z38" w:id="35"/>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5"/>
    <w:p>
      <w:pPr>
        <w:spacing w:after="0"/>
        <w:ind w:left="0"/>
        <w:jc w:val="left"/>
      </w:pPr>
      <w:r>
        <w:rPr>
          <w:rFonts w:ascii="Times New Roman"/>
          <w:b/>
          <w:i w:val="false"/>
          <w:color w:val="000000"/>
        </w:rPr>
        <w:t xml:space="preserve"> 4-тарау. Есептерді тыңдау тәртібі</w:t>
      </w:r>
    </w:p>
    <w:bookmarkStart w:name="z39" w:id="3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 әкімінің есептерін тыңдау жолымен жүзеге асырады.</w:t>
      </w:r>
    </w:p>
    <w:bookmarkEnd w:id="36"/>
    <w:bookmarkStart w:name="z40" w:id="37"/>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3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ауданның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p>
      <w:pPr>
        <w:spacing w:after="0"/>
        <w:ind w:left="0"/>
        <w:jc w:val="both"/>
      </w:pPr>
      <w:r>
        <w:rPr>
          <w:rFonts w:ascii="Times New Roman"/>
          <w:b w:val="false"/>
          <w:i w:val="false"/>
          <w:color w:val="000000"/>
          <w:sz w:val="28"/>
        </w:rPr>
        <w:t>
      35. Мыналар:</w:t>
      </w:r>
    </w:p>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Аудандық маңызы бар қаланың, ауылдың,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37. Облыстардың, республикалық маңызы бар қалалардың, астананың тексеру комиссияларының бюджеттің атқарылуы туралы есептерін мәслихат жыл сайын қарайды.</w:t>
      </w:r>
    </w:p>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p>
      <w:pPr>
        <w:spacing w:after="0"/>
        <w:ind w:left="0"/>
        <w:jc w:val="both"/>
      </w:pPr>
      <w:r>
        <w:rPr>
          <w:rFonts w:ascii="Times New Roman"/>
          <w:b w:val="false"/>
          <w:i w:val="false"/>
          <w:color w:val="000000"/>
          <w:sz w:val="28"/>
        </w:rPr>
        <w:t>
      Тұрғындар алдында мәслихат төрағасы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Аудан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p>
      <w:pPr>
        <w:spacing w:after="0"/>
        <w:ind w:left="0"/>
        <w:jc w:val="left"/>
      </w:pPr>
      <w:r>
        <w:rPr>
          <w:rFonts w:ascii="Times New Roman"/>
          <w:b/>
          <w:i w:val="false"/>
          <w:color w:val="000000"/>
        </w:rPr>
        <w:t xml:space="preserve"> 5-тарау. Депутаттық сауалдарды қарау тәртібі</w:t>
      </w:r>
    </w:p>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 1-параграф. Мәслихат төрағасы</w:t>
      </w:r>
    </w:p>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p>
      <w:pPr>
        <w:spacing w:after="0"/>
        <w:ind w:left="0"/>
        <w:jc w:val="left"/>
      </w:pPr>
      <w:r>
        <w:rPr>
          <w:rFonts w:ascii="Times New Roman"/>
          <w:b/>
          <w:i w:val="false"/>
          <w:color w:val="000000"/>
        </w:rPr>
        <w:t xml:space="preserve"> 2-параграф. Мәслихаттың тұрақты және уақытша комиссиялары</w:t>
      </w:r>
    </w:p>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p>
      <w:pPr>
        <w:spacing w:after="0"/>
        <w:ind w:left="0"/>
        <w:jc w:val="left"/>
      </w:pPr>
      <w:r>
        <w:rPr>
          <w:rFonts w:ascii="Times New Roman"/>
          <w:b/>
          <w:i w:val="false"/>
          <w:color w:val="000000"/>
        </w:rPr>
        <w:t xml:space="preserve"> 3-параграф. Мәслихаттың тұрақты комиссиясының төрағасы</w:t>
      </w:r>
    </w:p>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p>
      <w:pPr>
        <w:spacing w:after="0"/>
        <w:ind w:left="0"/>
        <w:jc w:val="left"/>
      </w:pPr>
      <w:r>
        <w:rPr>
          <w:rFonts w:ascii="Times New Roman"/>
          <w:b/>
          <w:i w:val="false"/>
          <w:color w:val="000000"/>
        </w:rPr>
        <w:t xml:space="preserve"> 4-параграф. Мәслихаттың есеп комиссиясы</w:t>
      </w:r>
    </w:p>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p>
      <w:pPr>
        <w:spacing w:after="0"/>
        <w:ind w:left="0"/>
        <w:jc w:val="left"/>
      </w:pPr>
      <w:r>
        <w:rPr>
          <w:rFonts w:ascii="Times New Roman"/>
          <w:b/>
          <w:i w:val="false"/>
          <w:color w:val="000000"/>
        </w:rPr>
        <w:t xml:space="preserve"> 5-параграф. Мәслихаттардағы депутаттық бірлестіктер</w:t>
      </w:r>
    </w:p>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62.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p>
      <w:pPr>
        <w:spacing w:after="0"/>
        <w:ind w:left="0"/>
        <w:jc w:val="left"/>
      </w:pPr>
      <w:r>
        <w:rPr>
          <w:rFonts w:ascii="Times New Roman"/>
          <w:b/>
          <w:i w:val="false"/>
          <w:color w:val="000000"/>
        </w:rPr>
        <w:t xml:space="preserve"> 6-тарау. Депутаттық әдеп қағидалары</w:t>
      </w:r>
    </w:p>
    <w:p>
      <w:pPr>
        <w:spacing w:after="0"/>
        <w:ind w:left="0"/>
        <w:jc w:val="both"/>
      </w:pPr>
      <w:r>
        <w:rPr>
          <w:rFonts w:ascii="Times New Roman"/>
          <w:b w:val="false"/>
          <w:i w:val="false"/>
          <w:color w:val="000000"/>
          <w:sz w:val="28"/>
        </w:rPr>
        <w:t>
      64.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p>
      <w:pPr>
        <w:spacing w:after="0"/>
        <w:ind w:left="0"/>
        <w:jc w:val="left"/>
      </w:pPr>
      <w:r>
        <w:rPr>
          <w:rFonts w:ascii="Times New Roman"/>
          <w:b/>
          <w:i w:val="false"/>
          <w:color w:val="000000"/>
        </w:rPr>
        <w:t xml:space="preserve"> 7-тарау. Мәслихат депутаттарының біліктілігін арттыру</w:t>
      </w:r>
    </w:p>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p>
      <w:pPr>
        <w:spacing w:after="0"/>
        <w:ind w:left="0"/>
        <w:jc w:val="left"/>
      </w:pPr>
      <w:r>
        <w:rPr>
          <w:rFonts w:ascii="Times New Roman"/>
          <w:b/>
          <w:i w:val="false"/>
          <w:color w:val="000000"/>
        </w:rPr>
        <w:t xml:space="preserve"> 8-тарау. Мәслихат аппаратының жұмысын ұйымдастыру</w:t>
      </w:r>
    </w:p>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