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962b" w14:textId="f1c9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164 "2022-2024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164 "2022-2024 жылдарға арналған Тоғыз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48201,9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46314,9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49401,6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1199,7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–1199,7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"10000,0" сандары "13903,9"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сәуірдіге № 198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