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e686" w14:textId="bc0e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2021 жылғы 30 шілдедегі № 227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жылдың 11 шілдедегі № 235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2021 жылғы 30 шілдедегі № 227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ауданы, Кішіқұм ауылдық округі аумағында орналасқан жалпы алаңы 38611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Ақшолақ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