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049f5" w14:textId="3c049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2021 жылғы 27 желтоқсандағы № 164 "2022-2024 жылдарға арналған Тоғыз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2022 жылғы 22 маусымдағы № 269 шешімі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Шалқар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"2022-2024 жылдарға арналған Тоғыз ауылдық округ бюджетін бекіту туралы" 2021 жылғы 27 желтоқсандағы № 164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Тоғыз ауылдық округінің бюджеті тиісінше 1, 2 және 3 қосымшаларға сәйкес, 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- 50201,9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1815,0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48314,9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51401,6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-1199,7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- 1199,7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1199,7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Қазақстан Республикасының "2022-2024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ескерілсін және басшылыққа алынсын: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60 000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заңнамасына сәйкес жәрдемақыларды және өзге де әлеуметтік төлемдерді есептеу үшін, сондай-ақ айыппұл санкцияларын, салықтар мен басқа да төлемдерді қолдану үшін айлық есептік көрсеткіш – 3 063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мөлшерін есептеу үшін ең төменгі күнкөріс деңгейінің шамасы – 36 018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әлеуметтік төлемдерді есептеу үшін үшін айлық есептік көрсеткіш – 3 180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мөлшерін есептеу үшін ең төменгі күнкөріс деңгейінің шамасы – 37 389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"13903,9" сандары "15903,9" сандарымен ауыстырылсын;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маусымдағы № 269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164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Тоғыз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