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3782" w14:textId="1103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164 "2022-2024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желтоқсандағы № 334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Тоғыз ауылдық округ бюджетін бекіту туралы" 2021 жылғы 27 желтоқсандағы № 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- 53825,9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55025,6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"19975,9" сандары "19389,9"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8 желтоқсандағы № 334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 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