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756b" w14:textId="fbc7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2022 жылғы 18 қаңтарындағы № 14-58 "Балқаш ауданының ауылдық окруктерінің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2022 жылғы 19 мамырдағы № 19-82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ауданы Ақдала ауылдық округінің 2022-2024 жылдарға арналған бюджеті тиісінше осы шешімнің 1, 2 және 3-қосымшаларына сәйкес, оның ішінде 2022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39 000 мың теңге, 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8 738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30 262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1 997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28 265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41 051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2 051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2 051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2 051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Балқаш ауданы Ақжар ауылдық округінің 2022-2024 жылдарға арналған бюджеті тиісінше осы шешімнің 4, 5 және 6-қосымшаларына сәйкес, оның ішінде 2022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39 803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15 469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24 334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6 764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17 570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39 803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Балқаш ауданы Ақкөл ауылдық округінің 2022-2024 жылдарға арналған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48 885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5 373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43 512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15 330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28 182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49 774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889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889 мың теңге.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889 мың теңге.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Балқаш ауданы Бақанас ауылдық округінің 2022-2024 жылдарға арналған бюджеті тиісінше осы шешімнің 10, 11 және 12-қосымшаларына сәйкес, оның ішінде 2022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127 563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38 628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88 935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34 950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53 985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132 064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4501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4501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4 501 мың теңге.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Балқаш ауданы Бақбақты ауылдық округінің 2022-2024 жылдарға арналған бюджеті тиісінше осы шешімнің 13, 14 және 15-қосымшаларына сәйкес, оның ішінде 2022 жылға келесі көлемдерде бекітілсін: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56 364 мың теңге, оның ішінде: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19 962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36 402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2 524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33 878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57 615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1 251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1 251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1 251 мың теңге.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Балқаш ауданы Балатопар ауылдық округінің 2022-2024 жылдарға арналған бюджеті тиісінше осы шешімнің 16, 17 және 18-қосымшаларына сәйкес, оның ішінде 2022 жылға келесі көлемдерде бекітілсін: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37 055 мың теңге, оның ішінде: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6 186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30 869 мың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1 523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29 346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38 061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1 006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1 006 мың теңге.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1 006 мың теңге.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Балқаш ауданы Береке ауылдық округінің 2022-2024 жылдарға арналған бюджеті тиісінше осы шешімнің 19, 20 және 21-қосымшаларына сәйкес, оның ішінде 2022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59 406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8 635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50 771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27 633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23 138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59 671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265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265 мың теңге.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265 мың теңге.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Балқаш ауданы Бірлік ауылдық округінің 2022-2024 жылдарға арналған бюджеті тиісінше осы шешімнің 22, 23 және 24-қосымшаларына сәйкес, оның ішінде 2022 жылға келесі көлемдерде бекітілсін: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34 577 мың теңге, оның ішінде: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11 859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22 718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1 574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21 144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38 396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3 819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3 819 мың теңге.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3 819 мың теңге.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Балқаш ауданы Желтораңғы ауылдық округінің 2022-2024 жылдарға арналған бюджеті тиісінше осы шешімнің 25, 26 және 27-қосымшаларына сәйкес, оның ішінде 2022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30 172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8 547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21 625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1 858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19 767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32 286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2 114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2 114 мың теңге.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2 114 мың теңге.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Балқаш ауданы Жиделі ауылдық округінің 2022-2024 жылдарға арналған бюджеті тиісінше осы шешімнің 28, 29 және 30-қосымшаларына сәйкес, оның ішінде 2022 жылға келесі көлемдерде бекітілсін: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38 705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6 345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34 032 мың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2 021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30 339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40 583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1 878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1 878 мың теңге.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1 878 мың теңге.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Балқаш ауданы Қарой ауылдық округінің 2022-2024 жылдарға арналған бюджеті тиісінше осы шешімнің 31, 32 және 33-қосымшаларына сәйкес, оның ішінде 2022 жылға келесі көлемдерде бекітілсін: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47 980 мың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9 383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38 597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14 105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24 492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50 003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2 023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2 023 мың теңге.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2 023 мың теңге.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Балқаш ауданы Көктал ауылдық округінің 2022-2024 жылдарға арналған бюджеті тиісінше осы шешімнің 34, 35 және 36-қосымшаларына сәйкес, оның ішінде 2022 жылға келесі көлемдерде бекітілсін: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33 204 мың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3 491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29 713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1 422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28 291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35 031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1 827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1 827 мың теңге.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1 827 мың теңге.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Балқаш ауданы Құйған ауылдық округінің 2022-2024 жылдарға арналған бюджеті тиісінше осы шешімнің 37, 38 және 39-қосымшаларына сәйкес, оның ішінде 2022 жылға келесі көлемдерде бекітілсін: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30 198 мың теңге, оның ішінде: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5 726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24 472 мың теңге, оның ішінде: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1 383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23 089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31 489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1 291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1 291 мың теңге.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1 291 мың теңге.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Балқаш ауданы Миялы ауылдық округінің 2022-2024 жылдарға арналған бюджеті тиісінше осы шешімнің 40, 41 және 42-қосымшаларына сәйкес, оның ішінде 2022 жылға келесі көлемдерде бекітілсін: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34 691 мың теңге, оның ішінде: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5 792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28 899 мың теңге, оның ішінде: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1 447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27 452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36 391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1 700 мың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1 700 мың теңге.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1 700 мың теңге.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Балқаш ауданы Топар ауылдық округінің 2022-2024 жылдарға арналған бюджеті тиісінше осы шешімнің 43, 44 және 45-қосымшаларына сәйкес, оның ішінде 2022 жылға келесі көлемдерде бекітілсін: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34 722 мың теңге, оның ішінде: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4 689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30 033 мың теңге, оның ішінде: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1 433 мың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28 600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36 076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1 354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1 354 мың теңге.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1 354 мың теңге.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шешiм 2022 жылғы 1 қаңтарынан бастап қолданысқа енгiзiледі.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2022_ жылғы _19_ _мамыр_____ "Балқаш ауданының ауылдық округтерінің 2022-2024 жылдарға арналған бюджеттері туралы" № 19-82 шешіміне 1- қосымша</w:t>
            </w:r>
          </w:p>
        </w:tc>
      </w:tr>
    </w:tbl>
    <w:bookmarkStart w:name="z29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Ақдала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 "Балқаш ауданының ауылдық округтерінің 2022-2024 жылдарға арналған бюджеттері туралы" № __-___ шешіміне 4- қосымша</w:t>
            </w:r>
          </w:p>
        </w:tc>
      </w:tr>
    </w:tbl>
    <w:bookmarkStart w:name="z30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 жылғы ____ ____________ "Балқаш ауданының ауылдық округтерінің 2022-2024 жылдарға арналған бюджеттері туралы" № __-___ шешіміне 7- қосымша</w:t>
            </w:r>
          </w:p>
        </w:tc>
      </w:tr>
    </w:tbl>
    <w:bookmarkStart w:name="z32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10- қосымша</w:t>
            </w:r>
          </w:p>
        </w:tc>
      </w:tr>
    </w:tbl>
    <w:bookmarkStart w:name="z33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Бақанас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жұргізгені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 "Балқаш ауданының ауылдық округтерінің 2022-2024 жылдарға арналған бюджеттері туралы" № __-___ шешіміне 13- қосымша</w:t>
            </w:r>
          </w:p>
        </w:tc>
      </w:tr>
    </w:tbl>
    <w:bookmarkStart w:name="z34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Бақбақты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жұргізгені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___________ "Балқаш ауданының ауылдық округтерінің 2022-2024 жылдарға арналған бюджеттері туралы" № __-___ шешіміне 16- қосымша</w:t>
            </w:r>
          </w:p>
        </w:tc>
      </w:tr>
    </w:tbl>
    <w:bookmarkStart w:name="z35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Балатопар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 "Балқаш ауданының ауылдық округтерінің 2022-2024 жылдарға арналған бюджеттері туралы" № __-___ шешіміне 19 -қосымша</w:t>
            </w:r>
          </w:p>
        </w:tc>
      </w:tr>
    </w:tbl>
    <w:bookmarkStart w:name="z36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Береке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20__ жылғы ____ ___________ "Балқаш ауданының ауылдық округтерінің 2022-2024 жылдарға арналған бюджеттері туралы" № __-___ шешіміне 22- қосымша</w:t>
            </w:r>
          </w:p>
        </w:tc>
      </w:tr>
    </w:tbl>
    <w:bookmarkStart w:name="z37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 "Балқаш ауданының ауылдық округтерінің 2022-2024 жылдарға арналған бюджеттері туралы" № __-___ шешіміне 25- қосымша</w:t>
            </w:r>
          </w:p>
        </w:tc>
      </w:tr>
    </w:tbl>
    <w:bookmarkStart w:name="z38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Желтораңғы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 "Балқаш ауданының ауылдық округтерінің 2022-2024 жылдарға арналған бюджеттері туралы" № __-___ шешіміне 28- қосымша</w:t>
            </w:r>
          </w:p>
        </w:tc>
      </w:tr>
    </w:tbl>
    <w:bookmarkStart w:name="z39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Жиделі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31- қосымша</w:t>
            </w:r>
          </w:p>
        </w:tc>
      </w:tr>
    </w:tbl>
    <w:bookmarkStart w:name="z40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34- қосымша</w:t>
            </w:r>
          </w:p>
        </w:tc>
      </w:tr>
    </w:tbl>
    <w:bookmarkStart w:name="z420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 "Балқаш ауданының ауылдық округтерінің 2022-2024 жылдарға арналған бюджеттері туралы" № __-___ шешіміне 37- қосымша</w:t>
            </w:r>
          </w:p>
        </w:tc>
      </w:tr>
    </w:tbl>
    <w:bookmarkStart w:name="z43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Құйған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40- қосымша</w:t>
            </w:r>
          </w:p>
        </w:tc>
      </w:tr>
    </w:tbl>
    <w:bookmarkStart w:name="z44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Миялы ауылдық округінің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 "Балқаш ауданының ауылдық округтерінің 2022-2024 жылдарға арналған бюджеттері туралы" № __-___ шешіміне 43- қосымша</w:t>
            </w:r>
          </w:p>
        </w:tc>
      </w:tr>
    </w:tbl>
    <w:bookmarkStart w:name="z45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Топар ауылдық округінің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