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d39a4" w14:textId="e5d39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аудандық мәслихатының 2022 жылғы 28 қаңтардағы № 17-90 шешімі. Күші жойылды - Жетісу облысы Кербұлақ аудандық мәслихатының 2023 жылғы 17 қаңтардағы № 31-185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Кербұлақ аудандық мәслихатының 17.01.2023 </w:t>
      </w:r>
      <w:r>
        <w:rPr>
          <w:rFonts w:ascii="Times New Roman"/>
          <w:b w:val="false"/>
          <w:i w:val="false"/>
          <w:color w:val="ff0000"/>
          <w:sz w:val="28"/>
        </w:rPr>
        <w:t>№ 31-185</w:t>
      </w:r>
      <w:r>
        <w:rPr>
          <w:rFonts w:ascii="Times New Roman"/>
          <w:b w:val="false"/>
          <w:i w:val="false"/>
          <w:color w:val="ff0000"/>
          <w:sz w:val="28"/>
        </w:rPr>
        <w:t xml:space="preserve"> шешімімен.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2021 жылғы 13 желтоқсандағы "Мәслихаттың үлгі регламентін бекіту туралы" Қазақстан Республикасы Президентінің 2013жылғы 3 желтоқсандағы № 704 Жарлығына өзгеріс енгізу туралы" </w:t>
      </w:r>
      <w:r>
        <w:rPr>
          <w:rFonts w:ascii="Times New Roman"/>
          <w:b w:val="false"/>
          <w:i w:val="false"/>
          <w:color w:val="000000"/>
          <w:sz w:val="28"/>
        </w:rPr>
        <w:t>№ 715</w:t>
      </w:r>
      <w:r>
        <w:rPr>
          <w:rFonts w:ascii="Times New Roman"/>
          <w:b w:val="false"/>
          <w:i w:val="false"/>
          <w:color w:val="000000"/>
          <w:sz w:val="28"/>
        </w:rPr>
        <w:t xml:space="preserve"> Жарлығына сәйкес, Кербұлақ аудандық мәслихаты ШЕШІМ ҚАБЫЛДАДЫ :</w:t>
      </w:r>
    </w:p>
    <w:bookmarkStart w:name="z8" w:id="1"/>
    <w:p>
      <w:pPr>
        <w:spacing w:after="0"/>
        <w:ind w:left="0"/>
        <w:jc w:val="both"/>
      </w:pPr>
      <w:r>
        <w:rPr>
          <w:rFonts w:ascii="Times New Roman"/>
          <w:b w:val="false"/>
          <w:i w:val="false"/>
          <w:color w:val="000000"/>
          <w:sz w:val="28"/>
        </w:rPr>
        <w:t xml:space="preserve">
      1. Кербұлақ аудандық мәслихатының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бекітілсін.</w:t>
      </w:r>
    </w:p>
    <w:bookmarkEnd w:id="1"/>
    <w:bookmarkStart w:name="z9" w:id="2"/>
    <w:p>
      <w:pPr>
        <w:spacing w:after="0"/>
        <w:ind w:left="0"/>
        <w:jc w:val="both"/>
      </w:pPr>
      <w:r>
        <w:rPr>
          <w:rFonts w:ascii="Times New Roman"/>
          <w:b w:val="false"/>
          <w:i w:val="false"/>
          <w:color w:val="000000"/>
          <w:sz w:val="28"/>
        </w:rPr>
        <w:t>
      2. "Кербұлақ аудандық мәслихатының Регламентін бекіту туралы" Кербұлақ аудандық мәслихатының 2021 жылғы 27 шілдедегі № 09-45 "Кербұлақ аудандық мәслихатының Регламентін бекіту туралы" шешімі жойылсын;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аудандық мәслихат аппаратының басшысы Гүлмира Әбдіғалиқызы Рақымбековаға жүктелсін.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Бекиев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28 қаңтардағы № 17-90 шешіміне қосымша</w:t>
            </w:r>
          </w:p>
        </w:tc>
      </w:tr>
    </w:tbl>
    <w:bookmarkStart w:name="z13" w:id="4"/>
    <w:p>
      <w:pPr>
        <w:spacing w:after="0"/>
        <w:ind w:left="0"/>
        <w:jc w:val="left"/>
      </w:pPr>
      <w:r>
        <w:rPr>
          <w:rFonts w:ascii="Times New Roman"/>
          <w:b/>
          <w:i w:val="false"/>
          <w:color w:val="000000"/>
        </w:rPr>
        <w:t xml:space="preserve"> Мәслихаттың үлгі регламенті</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Кербұлақ аудандық мәслихатының осы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6"/>
    <w:bookmarkStart w:name="z16" w:id="7"/>
    <w:p>
      <w:pPr>
        <w:spacing w:after="0"/>
        <w:ind w:left="0"/>
        <w:jc w:val="both"/>
      </w:pPr>
      <w:r>
        <w:rPr>
          <w:rFonts w:ascii="Times New Roman"/>
          <w:b w:val="false"/>
          <w:i w:val="false"/>
          <w:color w:val="000000"/>
          <w:sz w:val="28"/>
        </w:rPr>
        <w:t>
      2. Мәслихат (жергілікті өкілді орган) ауданның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7"/>
    <w:bookmarkStart w:name="z17" w:id="8"/>
    <w:p>
      <w:pPr>
        <w:spacing w:after="0"/>
        <w:ind w:left="0"/>
        <w:jc w:val="both"/>
      </w:pPr>
      <w:r>
        <w:rPr>
          <w:rFonts w:ascii="Times New Roman"/>
          <w:b w:val="false"/>
          <w:i w:val="false"/>
          <w:color w:val="000000"/>
          <w:sz w:val="28"/>
        </w:rPr>
        <w:t>
      3. Мәслихаттың қызметі Қазақстан Республикасының Конституциясымен, Заңмен және Қазақстан Республикасының өзге де нормативтік құқықтық актілерімен реттеледі.</w:t>
      </w:r>
    </w:p>
    <w:bookmarkEnd w:id="8"/>
    <w:bookmarkStart w:name="z18" w:id="9"/>
    <w:p>
      <w:pPr>
        <w:spacing w:after="0"/>
        <w:ind w:left="0"/>
        <w:jc w:val="left"/>
      </w:pPr>
      <w:r>
        <w:rPr>
          <w:rFonts w:ascii="Times New Roman"/>
          <w:b/>
          <w:i w:val="false"/>
          <w:color w:val="000000"/>
        </w:rPr>
        <w:t xml:space="preserve"> 2-тарау. Мәслихаттың сессиясын өткізу тәртібі</w:t>
      </w:r>
    </w:p>
    <w:bookmarkEnd w:id="9"/>
    <w:bookmarkStart w:name="z19" w:id="10"/>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10"/>
    <w:bookmarkStart w:name="z20" w:id="11"/>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11"/>
    <w:bookmarkStart w:name="z21" w:id="12"/>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2"/>
    <w:bookmarkStart w:name="z22" w:id="13"/>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хатшысы отырыс басталардан бұрын жария етеді.</w:t>
      </w:r>
    </w:p>
    <w:bookmarkEnd w:id="13"/>
    <w:bookmarkStart w:name="z23" w:id="14"/>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хатшысының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4"/>
    <w:bookmarkStart w:name="z24" w:id="15"/>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5"/>
    <w:bookmarkStart w:name="z25" w:id="16"/>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 шақырады.</w:t>
      </w:r>
    </w:p>
    <w:bookmarkEnd w:id="16"/>
    <w:bookmarkStart w:name="z26" w:id="17"/>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хатшысы сайланғанға дейін жүргізеді. Тиісті аумақтық сайлау комиссиясының төрағасы депутаттарға депутаттар ішінен мәслихат хатшысының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7"/>
    <w:bookmarkStart w:name="z27" w:id="18"/>
    <w:p>
      <w:pPr>
        <w:spacing w:after="0"/>
        <w:ind w:left="0"/>
        <w:jc w:val="both"/>
      </w:pPr>
      <w:r>
        <w:rPr>
          <w:rFonts w:ascii="Times New Roman"/>
          <w:b w:val="false"/>
          <w:i w:val="false"/>
          <w:color w:val="000000"/>
          <w:sz w:val="28"/>
        </w:rPr>
        <w:t>
      7. Мәслихат шешімдерді дауыс беру арқылы қабылдайды.</w:t>
      </w:r>
    </w:p>
    <w:bookmarkEnd w:id="18"/>
    <w:bookmarkStart w:name="z28" w:id="19"/>
    <w:p>
      <w:pPr>
        <w:spacing w:after="0"/>
        <w:ind w:left="0"/>
        <w:jc w:val="both"/>
      </w:pPr>
      <w:r>
        <w:rPr>
          <w:rFonts w:ascii="Times New Roman"/>
          <w:b w:val="false"/>
          <w:i w:val="false"/>
          <w:color w:val="000000"/>
          <w:sz w:val="28"/>
        </w:rPr>
        <w:t>
      Дауыс беру:</w:t>
      </w:r>
    </w:p>
    <w:bookmarkEnd w:id="19"/>
    <w:bookmarkStart w:name="z29" w:id="20"/>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20"/>
    <w:bookmarkStart w:name="z30" w:id="21"/>
    <w:p>
      <w:pPr>
        <w:spacing w:after="0"/>
        <w:ind w:left="0"/>
        <w:jc w:val="both"/>
      </w:pPr>
      <w:r>
        <w:rPr>
          <w:rFonts w:ascii="Times New Roman"/>
          <w:b w:val="false"/>
          <w:i w:val="false"/>
          <w:color w:val="000000"/>
          <w:sz w:val="28"/>
        </w:rPr>
        <w:t>
      2) қол көтеру арқылы;</w:t>
      </w:r>
    </w:p>
    <w:bookmarkEnd w:id="21"/>
    <w:bookmarkStart w:name="z31" w:id="22"/>
    <w:p>
      <w:pPr>
        <w:spacing w:after="0"/>
        <w:ind w:left="0"/>
        <w:jc w:val="both"/>
      </w:pPr>
      <w:r>
        <w:rPr>
          <w:rFonts w:ascii="Times New Roman"/>
          <w:b w:val="false"/>
          <w:i w:val="false"/>
          <w:color w:val="000000"/>
          <w:sz w:val="28"/>
        </w:rPr>
        <w:t>
      3) бюллетеньдер пайдаланылып жүзеге асырылады.</w:t>
      </w:r>
    </w:p>
    <w:bookmarkEnd w:id="22"/>
    <w:bookmarkStart w:name="z32" w:id="23"/>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хатшысы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3"/>
    <w:bookmarkStart w:name="z33" w:id="24"/>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4"/>
    <w:bookmarkStart w:name="z34" w:id="25"/>
    <w:p>
      <w:pPr>
        <w:spacing w:after="0"/>
        <w:ind w:left="0"/>
        <w:jc w:val="both"/>
      </w:pPr>
      <w:r>
        <w:rPr>
          <w:rFonts w:ascii="Times New Roman"/>
          <w:b w:val="false"/>
          <w:i w:val="false"/>
          <w:color w:val="000000"/>
          <w:sz w:val="28"/>
        </w:rPr>
        <w:t>
      Барлық мәселелер бойынша дауыс беру нәтижелерін мәслихат хатшысы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5"/>
    <w:bookmarkStart w:name="z35" w:id="26"/>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6"/>
    <w:bookmarkStart w:name="z36" w:id="27"/>
    <w:p>
      <w:pPr>
        <w:spacing w:after="0"/>
        <w:ind w:left="0"/>
        <w:jc w:val="both"/>
      </w:pPr>
      <w:r>
        <w:rPr>
          <w:rFonts w:ascii="Times New Roman"/>
          <w:b w:val="false"/>
          <w:i w:val="false"/>
          <w:color w:val="000000"/>
          <w:sz w:val="28"/>
        </w:rPr>
        <w:t>
      8. Мәслихаттың кезекті сессиясы мәслихат хатшысының шешімімен жылына төрт реттен сиретпей шақырылады және оны мәслихат хатшысы жүргізеді.</w:t>
      </w:r>
    </w:p>
    <w:bookmarkEnd w:id="27"/>
    <w:bookmarkStart w:name="z37" w:id="28"/>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8"/>
    <w:bookmarkStart w:name="z38" w:id="29"/>
    <w:p>
      <w:pPr>
        <w:spacing w:after="0"/>
        <w:ind w:left="0"/>
        <w:jc w:val="both"/>
      </w:pPr>
      <w:r>
        <w:rPr>
          <w:rFonts w:ascii="Times New Roman"/>
          <w:b w:val="false"/>
          <w:i w:val="false"/>
          <w:color w:val="000000"/>
          <w:sz w:val="28"/>
        </w:rPr>
        <w:t>
      9. Мәслихаттың кезектен тыс сессиясын мәслихат хатшысы осы мәслихатқа сайланған депутаттар санының кемінде үштен бірінің ұсынысы бойынша, сондай-ақ тиісті аумақ әкімінің өтініші бойынша шақырады және жүргізеді.</w:t>
      </w:r>
    </w:p>
    <w:bookmarkEnd w:id="29"/>
    <w:bookmarkStart w:name="z39" w:id="30"/>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30"/>
    <w:bookmarkStart w:name="z40" w:id="31"/>
    <w:p>
      <w:pPr>
        <w:spacing w:after="0"/>
        <w:ind w:left="0"/>
        <w:jc w:val="both"/>
      </w:pPr>
      <w:r>
        <w:rPr>
          <w:rFonts w:ascii="Times New Roman"/>
          <w:b w:val="false"/>
          <w:i w:val="false"/>
          <w:color w:val="000000"/>
          <w:sz w:val="28"/>
        </w:rPr>
        <w:t>
      10. Мәслихат хатшысы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31"/>
    <w:bookmarkStart w:name="z41" w:id="32"/>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2"/>
    <w:bookmarkStart w:name="z42" w:id="33"/>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3"/>
    <w:bookmarkStart w:name="z43" w:id="34"/>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4"/>
    <w:bookmarkStart w:name="z44" w:id="35"/>
    <w:p>
      <w:pPr>
        <w:spacing w:after="0"/>
        <w:ind w:left="0"/>
        <w:jc w:val="both"/>
      </w:pPr>
      <w:r>
        <w:rPr>
          <w:rFonts w:ascii="Times New Roman"/>
          <w:b w:val="false"/>
          <w:i w:val="false"/>
          <w:color w:val="000000"/>
          <w:sz w:val="28"/>
        </w:rPr>
        <w:t>
      12. Сессияның күн тәртібін мәслихат хатшысы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қалыптастырады.</w:t>
      </w:r>
    </w:p>
    <w:bookmarkEnd w:id="35"/>
    <w:bookmarkStart w:name="z45" w:id="36"/>
    <w:p>
      <w:pPr>
        <w:spacing w:after="0"/>
        <w:ind w:left="0"/>
        <w:jc w:val="both"/>
      </w:pPr>
      <w:r>
        <w:rPr>
          <w:rFonts w:ascii="Times New Roman"/>
          <w:b w:val="false"/>
          <w:i w:val="false"/>
          <w:color w:val="000000"/>
          <w:sz w:val="28"/>
        </w:rPr>
        <w:t>
      Сессияның күн тәртібіне ұсыныстарды мәслихат хатшысына жергілікті қоғамдастықтың жиналыстары, қоғамдық бірлестіктер ұсына алады.</w:t>
      </w:r>
    </w:p>
    <w:bookmarkEnd w:id="36"/>
    <w:bookmarkStart w:name="z46" w:id="37"/>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7"/>
    <w:bookmarkStart w:name="z47" w:id="38"/>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8"/>
    <w:bookmarkStart w:name="z48" w:id="39"/>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хатшысы сессияны дайындау жөніндегі іс-шаралар жоспарын уақтылы әзірлейді және тиісті аумақтың әкімімен келісу бойынша бекітеді.</w:t>
      </w:r>
    </w:p>
    <w:bookmarkEnd w:id="39"/>
    <w:bookmarkStart w:name="z49" w:id="40"/>
    <w:p>
      <w:pPr>
        <w:spacing w:after="0"/>
        <w:ind w:left="0"/>
        <w:jc w:val="both"/>
      </w:pPr>
      <w:r>
        <w:rPr>
          <w:rFonts w:ascii="Times New Roman"/>
          <w:b w:val="false"/>
          <w:i w:val="false"/>
          <w:color w:val="000000"/>
          <w:sz w:val="28"/>
        </w:rPr>
        <w:t>
      14. Мәслихаттың қарауына жататын мәселелер бойынша мәслихаттың сессиясына аудан және ауыл округтердің әкімдері , жұмысы сессияда қаралатын ұйымдардың басшылары мен өзге де лауазымды адамдары шақырылады. Сессияға мәслихат хатшысының шақыруы бойынша бұқаралық ақпарат құралдары, мемлекеттік органдар мен қоғамдық бірлестіктер өкілдерінің қатысуына жол беріледі.</w:t>
      </w:r>
    </w:p>
    <w:bookmarkEnd w:id="40"/>
    <w:bookmarkStart w:name="z50" w:id="41"/>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1"/>
    <w:bookmarkStart w:name="z51" w:id="42"/>
    <w:p>
      <w:pPr>
        <w:spacing w:after="0"/>
        <w:ind w:left="0"/>
        <w:jc w:val="both"/>
      </w:pPr>
      <w:r>
        <w:rPr>
          <w:rFonts w:ascii="Times New Roman"/>
          <w:b w:val="false"/>
          <w:i w:val="false"/>
          <w:color w:val="000000"/>
          <w:sz w:val="28"/>
        </w:rPr>
        <w:t>
      Шақырылған адам тәртіпті өрескел бұзған жағдайда, мәслихат хатшысының шешімі немесе сессияға қатысып отырған депутаттардың көпшілігінің талабы бойынша отырыс залынан шығарылуы мүмкін.</w:t>
      </w:r>
    </w:p>
    <w:bookmarkEnd w:id="42"/>
    <w:bookmarkStart w:name="z52" w:id="43"/>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3"/>
    <w:bookmarkStart w:name="z53" w:id="44"/>
    <w:p>
      <w:pPr>
        <w:spacing w:after="0"/>
        <w:ind w:left="0"/>
        <w:jc w:val="both"/>
      </w:pPr>
      <w:r>
        <w:rPr>
          <w:rFonts w:ascii="Times New Roman"/>
          <w:b w:val="false"/>
          <w:i w:val="false"/>
          <w:color w:val="000000"/>
          <w:sz w:val="28"/>
        </w:rPr>
        <w:t>
      Мәслихат хатшысы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4"/>
    <w:bookmarkStart w:name="z54" w:id="45"/>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хатшысы оның сөзін тоқтатады немесе отырысқа қатысып отырған депутаттардың көпшілігінің келісімімен сөз сөйлеу уақытын ұзартады.</w:t>
      </w:r>
    </w:p>
    <w:bookmarkEnd w:id="45"/>
    <w:bookmarkStart w:name="z55" w:id="46"/>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6"/>
    <w:bookmarkStart w:name="z56" w:id="47"/>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хатшысы сөз сөйлеуге жазылған және сөйлеген депутаттардың саны туралы хабарлайды, кімнің сөз беруді талап ететінін анықтайды.</w:t>
      </w:r>
    </w:p>
    <w:bookmarkEnd w:id="47"/>
    <w:bookmarkStart w:name="z57" w:id="48"/>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хатшысы анықтама, депутаттық сауал, сұраққа жауап және талқыланып отырған мәселе бойынша түсіндірме беру үшін кезектен тыс сөз бере алады.</w:t>
      </w:r>
    </w:p>
    <w:bookmarkEnd w:id="48"/>
    <w:bookmarkStart w:name="z58" w:id="49"/>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хатшысына беріледі және мәслихат отырысында жария етіледі.</w:t>
      </w:r>
    </w:p>
    <w:bookmarkEnd w:id="49"/>
    <w:bookmarkStart w:name="z59" w:id="50"/>
    <w:p>
      <w:pPr>
        <w:spacing w:after="0"/>
        <w:ind w:left="0"/>
        <w:jc w:val="left"/>
      </w:pPr>
      <w:r>
        <w:rPr>
          <w:rFonts w:ascii="Times New Roman"/>
          <w:b/>
          <w:i w:val="false"/>
          <w:color w:val="000000"/>
        </w:rPr>
        <w:t xml:space="preserve"> 3-тарау. Мәслихат актілерін қабылдау тәртібі</w:t>
      </w:r>
    </w:p>
    <w:bookmarkEnd w:id="50"/>
    <w:bookmarkStart w:name="z60" w:id="51"/>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1"/>
    <w:bookmarkStart w:name="z61" w:id="52"/>
    <w:p>
      <w:pPr>
        <w:spacing w:after="0"/>
        <w:ind w:left="0"/>
        <w:jc w:val="both"/>
      </w:pPr>
      <w:r>
        <w:rPr>
          <w:rFonts w:ascii="Times New Roman"/>
          <w:b w:val="false"/>
          <w:i w:val="false"/>
          <w:color w:val="000000"/>
          <w:sz w:val="28"/>
        </w:rPr>
        <w:t>
      20. Шешімдердің жобаларын мәслихат аппаратының басшысы мәслихат хатшысына береді.</w:t>
      </w:r>
    </w:p>
    <w:bookmarkEnd w:id="52"/>
    <w:bookmarkStart w:name="z62" w:id="53"/>
    <w:p>
      <w:pPr>
        <w:spacing w:after="0"/>
        <w:ind w:left="0"/>
        <w:jc w:val="both"/>
      </w:pPr>
      <w:r>
        <w:rPr>
          <w:rFonts w:ascii="Times New Roman"/>
          <w:b w:val="false"/>
          <w:i w:val="false"/>
          <w:color w:val="000000"/>
          <w:sz w:val="28"/>
        </w:rPr>
        <w:t>
      Мәслихаттың хатшысы қарауға қабылданған шешімдердің жобаларын барлық қажетті материалдармен қоса қарау және ұсыныстар дайындау үшін тұрақты комиссияларға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мен талдауды жүргізу тапсырылуы мүмкін.</w:t>
      </w:r>
    </w:p>
    <w:bookmarkEnd w:id="53"/>
    <w:bookmarkStart w:name="z63" w:id="54"/>
    <w:p>
      <w:pPr>
        <w:spacing w:after="0"/>
        <w:ind w:left="0"/>
        <w:jc w:val="both"/>
      </w:pPr>
      <w:r>
        <w:rPr>
          <w:rFonts w:ascii="Times New Roman"/>
          <w:b w:val="false"/>
          <w:i w:val="false"/>
          <w:color w:val="000000"/>
          <w:sz w:val="28"/>
        </w:rPr>
        <w:t>
      Тиісті аумақтың бюджеті туралы шешімнің жобасын дайындау осы Регламенттің 29-тармағында көзделген тәртіппен жүзеге асырылады.</w:t>
      </w:r>
    </w:p>
    <w:bookmarkEnd w:id="54"/>
    <w:bookmarkStart w:name="z64" w:id="55"/>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5"/>
    <w:bookmarkStart w:name="z65" w:id="56"/>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56"/>
    <w:bookmarkStart w:name="z66" w:id="57"/>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7"/>
    <w:bookmarkStart w:name="z67" w:id="58"/>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хатшысы оларды еңсеру бойынша шаралар қабылдайды, қалған келіспеушіліктер мәслихат депутаттарының назарына жеткізіледі.</w:t>
      </w:r>
    </w:p>
    <w:bookmarkEnd w:id="58"/>
    <w:bookmarkStart w:name="z68" w:id="59"/>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59"/>
    <w:bookmarkStart w:name="z69" w:id="60"/>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60"/>
    <w:bookmarkStart w:name="z70" w:id="61"/>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1"/>
    <w:bookmarkStart w:name="z71" w:id="62"/>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2"/>
    <w:bookmarkStart w:name="z72" w:id="63"/>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3"/>
    <w:bookmarkStart w:name="z73" w:id="64"/>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4"/>
    <w:bookmarkStart w:name="z74" w:id="65"/>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5"/>
    <w:bookmarkStart w:name="z75" w:id="66"/>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66"/>
    <w:bookmarkStart w:name="z76" w:id="67"/>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7"/>
    <w:bookmarkStart w:name="z77" w:id="68"/>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8"/>
    <w:bookmarkStart w:name="z78" w:id="69"/>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69"/>
    <w:bookmarkStart w:name="z79" w:id="70"/>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70"/>
    <w:bookmarkStart w:name="z80" w:id="71"/>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хатшысы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1"/>
    <w:bookmarkStart w:name="z81" w:id="72"/>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2"/>
    <w:bookmarkStart w:name="z82" w:id="73"/>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3"/>
    <w:bookmarkStart w:name="z83" w:id="74"/>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4"/>
    <w:bookmarkStart w:name="z84" w:id="75"/>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5"/>
    <w:bookmarkStart w:name="z85" w:id="76"/>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хатшысы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аудан және ауылдық округтер әкімдері аппараттарының өкілдері қосылуы мүмкін.</w:t>
      </w:r>
    </w:p>
    <w:bookmarkEnd w:id="76"/>
    <w:bookmarkStart w:name="z86" w:id="77"/>
    <w:p>
      <w:pPr>
        <w:spacing w:after="0"/>
        <w:ind w:left="0"/>
        <w:jc w:val="both"/>
      </w:pPr>
      <w:r>
        <w:rPr>
          <w:rFonts w:ascii="Times New Roman"/>
          <w:b w:val="false"/>
          <w:i w:val="false"/>
          <w:color w:val="000000"/>
          <w:sz w:val="28"/>
        </w:rPr>
        <w:t>
      Мәслихат хатшысы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7"/>
    <w:bookmarkStart w:name="z87" w:id="78"/>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bookmarkEnd w:id="78"/>
    <w:bookmarkStart w:name="z88" w:id="79"/>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хатшысына ұсынады.</w:t>
      </w:r>
    </w:p>
    <w:bookmarkEnd w:id="79"/>
    <w:bookmarkStart w:name="z89" w:id="80"/>
    <w:p>
      <w:pPr>
        <w:spacing w:after="0"/>
        <w:ind w:left="0"/>
        <w:jc w:val="both"/>
      </w:pPr>
      <w:r>
        <w:rPr>
          <w:rFonts w:ascii="Times New Roman"/>
          <w:b w:val="false"/>
          <w:i w:val="false"/>
          <w:color w:val="000000"/>
          <w:sz w:val="28"/>
        </w:rPr>
        <w:t>
      Облыстық мәслихаттың облыстық бюджетті бекіту туралы шешіміне қол қойылғаннан кейін екі апта мерзімнен кешіктірмей, тиісті мәслихат аудандық бюджетті бекітеді. Аудан мәслихатының бюджетті бекіту туралы шешіміне қол қойылған күннен бастап қаржы жылының соңына дейін ауданның мәслихаты ауылдық округтердің бюджеттерін бекітеді.</w:t>
      </w:r>
    </w:p>
    <w:bookmarkEnd w:id="80"/>
    <w:bookmarkStart w:name="z90" w:id="81"/>
    <w:p>
      <w:pPr>
        <w:spacing w:after="0"/>
        <w:ind w:left="0"/>
        <w:jc w:val="both"/>
      </w:pPr>
      <w:r>
        <w:rPr>
          <w:rFonts w:ascii="Times New Roman"/>
          <w:b w:val="false"/>
          <w:i w:val="false"/>
          <w:color w:val="000000"/>
          <w:sz w:val="28"/>
        </w:rPr>
        <w:t>
      Ауылдық округтердің бюджеттерін аудан мәслихатының жеке шешімдерімен бекітуге жол беріледі.</w:t>
      </w:r>
    </w:p>
    <w:bookmarkEnd w:id="81"/>
    <w:bookmarkStart w:name="z91" w:id="82"/>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2"/>
    <w:bookmarkStart w:name="z92" w:id="83"/>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3"/>
    <w:bookmarkStart w:name="z93" w:id="84"/>
    <w:p>
      <w:pPr>
        <w:spacing w:after="0"/>
        <w:ind w:left="0"/>
        <w:jc w:val="left"/>
      </w:pPr>
      <w:r>
        <w:rPr>
          <w:rFonts w:ascii="Times New Roman"/>
          <w:b/>
          <w:i w:val="false"/>
          <w:color w:val="000000"/>
        </w:rPr>
        <w:t xml:space="preserve"> 4-тарау. Есептерді тыңдау тәртібі</w:t>
      </w:r>
    </w:p>
    <w:bookmarkEnd w:id="84"/>
    <w:bookmarkStart w:name="z94" w:id="85"/>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85"/>
    <w:bookmarkStart w:name="z95" w:id="86"/>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мәслихат хатшысының не оны алмастыратын адамның күн тәртібі бойынша қысқаша кіріспе сөзінен басталады.</w:t>
      </w:r>
    </w:p>
    <w:bookmarkEnd w:id="86"/>
    <w:bookmarkStart w:name="z96" w:id="87"/>
    <w:p>
      <w:pPr>
        <w:spacing w:after="0"/>
        <w:ind w:left="0"/>
        <w:jc w:val="both"/>
      </w:pPr>
      <w:r>
        <w:rPr>
          <w:rFonts w:ascii="Times New Roman"/>
          <w:b w:val="false"/>
          <w:i w:val="false"/>
          <w:color w:val="000000"/>
          <w:sz w:val="28"/>
        </w:rPr>
        <w:t>
      Мәслихат хатшысының не оны алмастыратын адамның сөзінен кейін сөз тиісті аумақтың әкіміне беріледі.</w:t>
      </w:r>
    </w:p>
    <w:bookmarkEnd w:id="87"/>
    <w:bookmarkStart w:name="z97" w:id="88"/>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88"/>
    <w:bookmarkStart w:name="z98" w:id="89"/>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89"/>
    <w:bookmarkStart w:name="z99" w:id="90"/>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90"/>
    <w:bookmarkStart w:name="z100" w:id="91"/>
    <w:p>
      <w:pPr>
        <w:spacing w:after="0"/>
        <w:ind w:left="0"/>
        <w:jc w:val="both"/>
      </w:pPr>
      <w:r>
        <w:rPr>
          <w:rFonts w:ascii="Times New Roman"/>
          <w:b w:val="false"/>
          <w:i w:val="false"/>
          <w:color w:val="000000"/>
          <w:sz w:val="28"/>
        </w:rPr>
        <w:t>
      34. Отырыс аяқталғаннан кейін мәслихат хатшысы не оны алмастыратын адам:</w:t>
      </w:r>
    </w:p>
    <w:bookmarkEnd w:id="91"/>
    <w:bookmarkStart w:name="z101" w:id="92"/>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2"/>
    <w:bookmarkStart w:name="z102" w:id="93"/>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3"/>
    <w:bookmarkStart w:name="z103" w:id="94"/>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4"/>
    <w:bookmarkStart w:name="z104" w:id="95"/>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5"/>
    <w:bookmarkStart w:name="z105" w:id="96"/>
    <w:p>
      <w:pPr>
        <w:spacing w:after="0"/>
        <w:ind w:left="0"/>
        <w:jc w:val="both"/>
      </w:pPr>
      <w:r>
        <w:rPr>
          <w:rFonts w:ascii="Times New Roman"/>
          <w:b w:val="false"/>
          <w:i w:val="false"/>
          <w:color w:val="000000"/>
          <w:sz w:val="28"/>
        </w:rPr>
        <w:t>
      35. Мыналар:</w:t>
      </w:r>
    </w:p>
    <w:bookmarkEnd w:id="96"/>
    <w:bookmarkStart w:name="z106" w:id="97"/>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97"/>
    <w:bookmarkStart w:name="z107" w:id="98"/>
    <w:p>
      <w:pPr>
        <w:spacing w:after="0"/>
        <w:ind w:left="0"/>
        <w:jc w:val="both"/>
      </w:pPr>
      <w:r>
        <w:rPr>
          <w:rFonts w:ascii="Times New Roman"/>
          <w:b w:val="false"/>
          <w:i w:val="false"/>
          <w:color w:val="000000"/>
          <w:sz w:val="28"/>
        </w:rPr>
        <w:t>
      2) жергілікті қоғамдастық жиналысының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98"/>
    <w:bookmarkStart w:name="z108" w:id="99"/>
    <w:p>
      <w:pPr>
        <w:spacing w:after="0"/>
        <w:ind w:left="0"/>
        <w:jc w:val="both"/>
      </w:pPr>
      <w:r>
        <w:rPr>
          <w:rFonts w:ascii="Times New Roman"/>
          <w:b w:val="false"/>
          <w:i w:val="false"/>
          <w:color w:val="000000"/>
          <w:sz w:val="28"/>
        </w:rPr>
        <w:t>
      Ауылдық округтің әкімін лауазымынан босату туралы мәселеге бастама жасау Заңның 39-3-бабына сәйкес жергілікті қоғамдастық жиналысының хаттамасымен расталады.</w:t>
      </w:r>
    </w:p>
    <w:bookmarkEnd w:id="99"/>
    <w:bookmarkStart w:name="z109" w:id="100"/>
    <w:p>
      <w:pPr>
        <w:spacing w:after="0"/>
        <w:ind w:left="0"/>
        <w:jc w:val="both"/>
      </w:pPr>
      <w:r>
        <w:rPr>
          <w:rFonts w:ascii="Times New Roman"/>
          <w:b w:val="false"/>
          <w:i w:val="false"/>
          <w:color w:val="000000"/>
          <w:sz w:val="28"/>
        </w:rPr>
        <w:t>
      36. Мәслихат хатшысының, мәслихаттың тұрақты комиссиялары мен өзге де органдары төрағаларының есептерін мәслихат тыңдайды.</w:t>
      </w:r>
    </w:p>
    <w:bookmarkEnd w:id="100"/>
    <w:bookmarkStart w:name="z110" w:id="101"/>
    <w:p>
      <w:pPr>
        <w:spacing w:after="0"/>
        <w:ind w:left="0"/>
        <w:jc w:val="both"/>
      </w:pPr>
      <w:r>
        <w:rPr>
          <w:rFonts w:ascii="Times New Roman"/>
          <w:b w:val="false"/>
          <w:i w:val="false"/>
          <w:color w:val="000000"/>
          <w:sz w:val="28"/>
        </w:rPr>
        <w:t>
      Мәслихат хатшысы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bookmarkEnd w:id="101"/>
    <w:bookmarkStart w:name="z111" w:id="102"/>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2"/>
    <w:bookmarkStart w:name="z112" w:id="103"/>
    <w:p>
      <w:pPr>
        <w:spacing w:after="0"/>
        <w:ind w:left="0"/>
        <w:jc w:val="both"/>
      </w:pPr>
      <w:r>
        <w:rPr>
          <w:rFonts w:ascii="Times New Roman"/>
          <w:b w:val="false"/>
          <w:i w:val="false"/>
          <w:color w:val="000000"/>
          <w:sz w:val="28"/>
        </w:rPr>
        <w:t>
      37. Облыстың тексеру комиссияларының бюджеттің атқарылуы туралы есептерін мәслихат жыл сайын қарайды.</w:t>
      </w:r>
    </w:p>
    <w:bookmarkEnd w:id="103"/>
    <w:bookmarkStart w:name="z113" w:id="104"/>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104"/>
    <w:bookmarkStart w:name="z114" w:id="105"/>
    <w:p>
      <w:pPr>
        <w:spacing w:after="0"/>
        <w:ind w:left="0"/>
        <w:jc w:val="both"/>
      </w:pPr>
      <w:r>
        <w:rPr>
          <w:rFonts w:ascii="Times New Roman"/>
          <w:b w:val="false"/>
          <w:i w:val="false"/>
          <w:color w:val="000000"/>
          <w:sz w:val="28"/>
        </w:rPr>
        <w:t>
      39.Аудан мәслихатының есебін мәслихат хатшысы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05"/>
    <w:bookmarkStart w:name="z115" w:id="106"/>
    <w:p>
      <w:pPr>
        <w:spacing w:after="0"/>
        <w:ind w:left="0"/>
        <w:jc w:val="both"/>
      </w:pPr>
      <w:r>
        <w:rPr>
          <w:rFonts w:ascii="Times New Roman"/>
          <w:b w:val="false"/>
          <w:i w:val="false"/>
          <w:color w:val="000000"/>
          <w:sz w:val="28"/>
        </w:rPr>
        <w:t>
      Тұрғындар алдында мәслихат хатшысын не оны алмастыратын адамды, не тұрақты комиссияның төрағасын тыңдау тиісті аумақ әкімінің күн тәртібі бойынша қысқаша кіріспе сөзімен басталады.</w:t>
      </w:r>
    </w:p>
    <w:bookmarkEnd w:id="106"/>
    <w:bookmarkStart w:name="z116" w:id="107"/>
    <w:p>
      <w:pPr>
        <w:spacing w:after="0"/>
        <w:ind w:left="0"/>
        <w:jc w:val="both"/>
      </w:pPr>
      <w:r>
        <w:rPr>
          <w:rFonts w:ascii="Times New Roman"/>
          <w:b w:val="false"/>
          <w:i w:val="false"/>
          <w:color w:val="000000"/>
          <w:sz w:val="28"/>
        </w:rPr>
        <w:t>
      Тиісті аумақтың әкімінен кейін сөз мәслихат хатшысына, не оны алмастыратын адамға, не тұрақты комиссияның төрағасына беріледі.</w:t>
      </w:r>
    </w:p>
    <w:bookmarkEnd w:id="107"/>
    <w:bookmarkStart w:name="z117" w:id="108"/>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8"/>
    <w:bookmarkStart w:name="z118" w:id="109"/>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хатшысы не оны алмастыратын адам, не тұрақты комиссияның төрағасы қол қояды.</w:t>
      </w:r>
    </w:p>
    <w:bookmarkEnd w:id="109"/>
    <w:bookmarkStart w:name="z119" w:id="110"/>
    <w:p>
      <w:pPr>
        <w:spacing w:after="0"/>
        <w:ind w:left="0"/>
        <w:jc w:val="left"/>
      </w:pPr>
      <w:r>
        <w:rPr>
          <w:rFonts w:ascii="Times New Roman"/>
          <w:b/>
          <w:i w:val="false"/>
          <w:color w:val="000000"/>
        </w:rPr>
        <w:t xml:space="preserve"> 5-тарау. Депутаттық сауалдарды қарау тәртібі</w:t>
      </w:r>
    </w:p>
    <w:bookmarkEnd w:id="110"/>
    <w:bookmarkStart w:name="z120" w:id="111"/>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11"/>
    <w:bookmarkStart w:name="z121" w:id="112"/>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хатшысына беріледі және оларды сессияның күн тәртібіне енгізу туралы мәселе шешілген жағдайда, оның отырысында қаралады. Мәслихат хатшысы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12"/>
    <w:bookmarkStart w:name="z122" w:id="113"/>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3"/>
    <w:bookmarkStart w:name="z123" w:id="114"/>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4"/>
    <w:bookmarkStart w:name="z124" w:id="115"/>
    <w:p>
      <w:pPr>
        <w:spacing w:after="0"/>
        <w:ind w:left="0"/>
        <w:jc w:val="both"/>
      </w:pPr>
      <w:r>
        <w:rPr>
          <w:rFonts w:ascii="Times New Roman"/>
          <w:b w:val="false"/>
          <w:i w:val="false"/>
          <w:color w:val="000000"/>
          <w:sz w:val="28"/>
        </w:rPr>
        <w:t>
      44. Депутаттық сауалға жауап бір айдан кешіктірілмейтін мерзімде жазбаша нысанда ұсынылады, оған осы Регламенттің 40-тармағында көрсетілген адамдар немесе атына депутаттық сауал жіберілген мемлекеттік органның бірінші басшысы не оның орынбасары қол қояды.</w:t>
      </w:r>
    </w:p>
    <w:bookmarkEnd w:id="115"/>
    <w:bookmarkStart w:name="z125" w:id="116"/>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16"/>
    <w:bookmarkStart w:name="z126" w:id="117"/>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17"/>
    <w:bookmarkStart w:name="z127" w:id="118"/>
    <w:p>
      <w:pPr>
        <w:spacing w:after="0"/>
        <w:ind w:left="0"/>
        <w:jc w:val="left"/>
      </w:pPr>
      <w:r>
        <w:rPr>
          <w:rFonts w:ascii="Times New Roman"/>
          <w:b/>
          <w:i w:val="false"/>
          <w:color w:val="000000"/>
        </w:rPr>
        <w:t xml:space="preserve"> 1-параграф. Мәслихат хатшысы</w:t>
      </w:r>
    </w:p>
    <w:bookmarkEnd w:id="118"/>
    <w:bookmarkStart w:name="z128" w:id="119"/>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хатшысының лауазымына кандидатуралар ұсынады.</w:t>
      </w:r>
    </w:p>
    <w:bookmarkEnd w:id="119"/>
    <w:bookmarkStart w:name="z129" w:id="120"/>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хатшысы лауазымына сайланды деп есептеледі.</w:t>
      </w:r>
    </w:p>
    <w:bookmarkEnd w:id="120"/>
    <w:bookmarkStart w:name="z130" w:id="121"/>
    <w:p>
      <w:pPr>
        <w:spacing w:after="0"/>
        <w:ind w:left="0"/>
        <w:jc w:val="both"/>
      </w:pPr>
      <w:r>
        <w:rPr>
          <w:rFonts w:ascii="Times New Roman"/>
          <w:b w:val="false"/>
          <w:i w:val="false"/>
          <w:color w:val="000000"/>
          <w:sz w:val="28"/>
        </w:rPr>
        <w:t>
      Егер мәслихат хатшысының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21"/>
    <w:bookmarkStart w:name="z131" w:id="122"/>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22"/>
    <w:bookmarkStart w:name="z132" w:id="123"/>
    <w:p>
      <w:pPr>
        <w:spacing w:after="0"/>
        <w:ind w:left="0"/>
        <w:jc w:val="both"/>
      </w:pPr>
      <w:r>
        <w:rPr>
          <w:rFonts w:ascii="Times New Roman"/>
          <w:b w:val="false"/>
          <w:i w:val="false"/>
          <w:color w:val="000000"/>
          <w:sz w:val="28"/>
        </w:rPr>
        <w:t>
      Мәслихат хатшысы мәслихаттың өкілеттігі мерзіміне сайланады.</w:t>
      </w:r>
    </w:p>
    <w:bookmarkEnd w:id="123"/>
    <w:bookmarkStart w:name="z133" w:id="124"/>
    <w:p>
      <w:pPr>
        <w:spacing w:after="0"/>
        <w:ind w:left="0"/>
        <w:jc w:val="both"/>
      </w:pPr>
      <w:r>
        <w:rPr>
          <w:rFonts w:ascii="Times New Roman"/>
          <w:b w:val="false"/>
          <w:i w:val="false"/>
          <w:color w:val="000000"/>
          <w:sz w:val="28"/>
        </w:rPr>
        <w:t>
      Мәслихат хатшысы өкілеттіктерін Заңға және осы Регламентке сәйкес жүзеге асырады.</w:t>
      </w:r>
    </w:p>
    <w:bookmarkEnd w:id="124"/>
    <w:bookmarkStart w:name="z134" w:id="125"/>
    <w:p>
      <w:pPr>
        <w:spacing w:after="0"/>
        <w:ind w:left="0"/>
        <w:jc w:val="both"/>
      </w:pPr>
      <w:r>
        <w:rPr>
          <w:rFonts w:ascii="Times New Roman"/>
          <w:b w:val="false"/>
          <w:i w:val="false"/>
          <w:color w:val="000000"/>
          <w:sz w:val="28"/>
        </w:rPr>
        <w:t>
      46. Аудан мәслихатының хатшысы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5"/>
    <w:bookmarkStart w:name="z135" w:id="126"/>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хатшысы шешуші дауыс құқығын пайдаланады.</w:t>
      </w:r>
    </w:p>
    <w:bookmarkEnd w:id="126"/>
    <w:bookmarkStart w:name="z136" w:id="127"/>
    <w:p>
      <w:pPr>
        <w:spacing w:after="0"/>
        <w:ind w:left="0"/>
        <w:jc w:val="both"/>
      </w:pPr>
      <w:r>
        <w:rPr>
          <w:rFonts w:ascii="Times New Roman"/>
          <w:b w:val="false"/>
          <w:i w:val="false"/>
          <w:color w:val="000000"/>
          <w:sz w:val="28"/>
        </w:rPr>
        <w:t>
      48. Мәслихат хатшысы мәслихаттың тұрақты комиссияларында болуға құқылы емес. Мәслихат хатшысының өкілеттіктері мерзімінен бұрын тоқтатылған кезде жаңа хатшыны сайлау Заңда және осы Регламентте белгіленген тәртіппен өткізіледі.</w:t>
      </w:r>
    </w:p>
    <w:bookmarkEnd w:id="127"/>
    <w:bookmarkStart w:name="z137" w:id="128"/>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8"/>
    <w:bookmarkStart w:name="z138" w:id="129"/>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29"/>
    <w:bookmarkStart w:name="z139" w:id="130"/>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хатшысының ұсынысы бойынша мәслихат айқындайды.</w:t>
      </w:r>
    </w:p>
    <w:bookmarkEnd w:id="130"/>
    <w:bookmarkStart w:name="z140" w:id="131"/>
    <w:p>
      <w:pPr>
        <w:spacing w:after="0"/>
        <w:ind w:left="0"/>
        <w:jc w:val="both"/>
      </w:pPr>
      <w:r>
        <w:rPr>
          <w:rFonts w:ascii="Times New Roman"/>
          <w:b w:val="false"/>
          <w:i w:val="false"/>
          <w:color w:val="000000"/>
          <w:sz w:val="28"/>
        </w:rPr>
        <w:t>
      Тұрақты комиссиялардың саны жетіден аспауға тиіс.</w:t>
      </w:r>
    </w:p>
    <w:bookmarkEnd w:id="131"/>
    <w:bookmarkStart w:name="z141" w:id="132"/>
    <w:p>
      <w:pPr>
        <w:spacing w:after="0"/>
        <w:ind w:left="0"/>
        <w:jc w:val="both"/>
      </w:pPr>
      <w:r>
        <w:rPr>
          <w:rFonts w:ascii="Times New Roman"/>
          <w:b w:val="false"/>
          <w:i w:val="false"/>
          <w:color w:val="000000"/>
          <w:sz w:val="28"/>
        </w:rPr>
        <w:t>
      Тұрақты комиссиялар жұмыс топтарын құра алады.</w:t>
      </w:r>
    </w:p>
    <w:bookmarkEnd w:id="132"/>
    <w:bookmarkStart w:name="z142" w:id="133"/>
    <w:p>
      <w:pPr>
        <w:spacing w:after="0"/>
        <w:ind w:left="0"/>
        <w:jc w:val="both"/>
      </w:pPr>
      <w:r>
        <w:rPr>
          <w:rFonts w:ascii="Times New Roman"/>
          <w:b w:val="false"/>
          <w:i w:val="false"/>
          <w:color w:val="000000"/>
          <w:sz w:val="28"/>
        </w:rPr>
        <w:t>
      50. Тұрақты комиссиялардың қызметін ұйымдастыру, функциялары мен өкілеттіктері Заңда және осы Регламентте айқындалады.</w:t>
      </w:r>
    </w:p>
    <w:bookmarkEnd w:id="133"/>
    <w:bookmarkStart w:name="z143" w:id="134"/>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хатшысы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4"/>
    <w:bookmarkStart w:name="z144" w:id="135"/>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135"/>
    <w:bookmarkStart w:name="z145" w:id="136"/>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6"/>
    <w:bookmarkStart w:name="z146" w:id="137"/>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7"/>
    <w:bookmarkStart w:name="z147" w:id="138"/>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8"/>
    <w:bookmarkStart w:name="z148" w:id="139"/>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39"/>
    <w:bookmarkStart w:name="z149" w:id="140"/>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40"/>
    <w:bookmarkStart w:name="z150" w:id="141"/>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41"/>
    <w:bookmarkStart w:name="z151" w:id="142"/>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42"/>
    <w:bookmarkStart w:name="z152" w:id="143"/>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43"/>
    <w:bookmarkStart w:name="z153" w:id="144"/>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bookmarkEnd w:id="144"/>
    <w:bookmarkStart w:name="z154" w:id="145"/>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5"/>
    <w:bookmarkStart w:name="z155" w:id="146"/>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6"/>
    <w:bookmarkStart w:name="z156" w:id="147"/>
    <w:p>
      <w:pPr>
        <w:spacing w:after="0"/>
        <w:ind w:left="0"/>
        <w:jc w:val="left"/>
      </w:pPr>
      <w:r>
        <w:rPr>
          <w:rFonts w:ascii="Times New Roman"/>
          <w:b/>
          <w:i w:val="false"/>
          <w:color w:val="000000"/>
        </w:rPr>
        <w:t xml:space="preserve"> 3-параграф. Мәслихаттың тұрақты комиссиясының төрағасы</w:t>
      </w:r>
    </w:p>
    <w:bookmarkEnd w:id="147"/>
    <w:bookmarkStart w:name="z157" w:id="148"/>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8"/>
    <w:bookmarkStart w:name="z158" w:id="149"/>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49"/>
    <w:bookmarkStart w:name="z159" w:id="150"/>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50"/>
    <w:bookmarkStart w:name="z160" w:id="151"/>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51"/>
    <w:bookmarkStart w:name="z161" w:id="152"/>
    <w:p>
      <w:pPr>
        <w:spacing w:after="0"/>
        <w:ind w:left="0"/>
        <w:jc w:val="both"/>
      </w:pPr>
      <w:r>
        <w:rPr>
          <w:rFonts w:ascii="Times New Roman"/>
          <w:b w:val="false"/>
          <w:i w:val="false"/>
          <w:color w:val="000000"/>
          <w:sz w:val="28"/>
        </w:rPr>
        <w:t>
      55. Егер мәслихаттың тұрақты комиссияларының бірінің төрағасы болмаған кезде, мәслихат хатшысының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52"/>
    <w:bookmarkStart w:name="z162" w:id="153"/>
    <w:p>
      <w:pPr>
        <w:spacing w:after="0"/>
        <w:ind w:left="0"/>
        <w:jc w:val="both"/>
      </w:pPr>
      <w:r>
        <w:rPr>
          <w:rFonts w:ascii="Times New Roman"/>
          <w:b w:val="false"/>
          <w:i w:val="false"/>
          <w:color w:val="000000"/>
          <w:sz w:val="28"/>
        </w:rPr>
        <w:t>
      56.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153"/>
    <w:bookmarkStart w:name="z163" w:id="154"/>
    <w:p>
      <w:pPr>
        <w:spacing w:after="0"/>
        <w:ind w:left="0"/>
        <w:jc w:val="left"/>
      </w:pPr>
      <w:r>
        <w:rPr>
          <w:rFonts w:ascii="Times New Roman"/>
          <w:b/>
          <w:i w:val="false"/>
          <w:color w:val="000000"/>
        </w:rPr>
        <w:t xml:space="preserve"> 4-параграф. Мәслихаттың есеп комиссиясы</w:t>
      </w:r>
    </w:p>
    <w:bookmarkEnd w:id="154"/>
    <w:bookmarkStart w:name="z164" w:id="155"/>
    <w:p>
      <w:pPr>
        <w:spacing w:after="0"/>
        <w:ind w:left="0"/>
        <w:jc w:val="both"/>
      </w:pPr>
      <w:r>
        <w:rPr>
          <w:rFonts w:ascii="Times New Roman"/>
          <w:b w:val="false"/>
          <w:i w:val="false"/>
          <w:color w:val="000000"/>
          <w:sz w:val="28"/>
        </w:rPr>
        <w:t>
      57. Мәслихат не мәслихаттың хатшысы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55"/>
    <w:bookmarkStart w:name="z165" w:id="156"/>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56"/>
    <w:bookmarkStart w:name="z166" w:id="157"/>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57"/>
    <w:bookmarkStart w:name="z167" w:id="158"/>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158"/>
    <w:bookmarkStart w:name="z168" w:id="159"/>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59"/>
    <w:bookmarkStart w:name="z169" w:id="160"/>
    <w:p>
      <w:pPr>
        <w:spacing w:after="0"/>
        <w:ind w:left="0"/>
        <w:jc w:val="both"/>
      </w:pPr>
      <w:r>
        <w:rPr>
          <w:rFonts w:ascii="Times New Roman"/>
          <w:b w:val="false"/>
          <w:i w:val="false"/>
          <w:color w:val="000000"/>
          <w:sz w:val="28"/>
        </w:rPr>
        <w:t>
      Ашық дауыс беру басталар алдында мәслихат хатшысы дауысқа қойылатын ұсыныстардың санын көрсетеді, олардың мазмұнын оқып береді.</w:t>
      </w:r>
    </w:p>
    <w:bookmarkEnd w:id="160"/>
    <w:bookmarkStart w:name="z170" w:id="161"/>
    <w:p>
      <w:pPr>
        <w:spacing w:after="0"/>
        <w:ind w:left="0"/>
        <w:jc w:val="both"/>
      </w:pPr>
      <w:r>
        <w:rPr>
          <w:rFonts w:ascii="Times New Roman"/>
          <w:b w:val="false"/>
          <w:i w:val="false"/>
          <w:color w:val="000000"/>
          <w:sz w:val="28"/>
        </w:rPr>
        <w:t>
      59. Мәслихат хатшысын сайлау үшін жасырын дауыс беру өткізілуі мүмкін. Мәслихат хатшысының шешімі бойынша жасырын дауыс беру өзге мәселелер бойынша да өткізілуі мүмкін.</w:t>
      </w:r>
    </w:p>
    <w:bookmarkEnd w:id="161"/>
    <w:bookmarkStart w:name="z171" w:id="162"/>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62"/>
    <w:bookmarkStart w:name="z172" w:id="163"/>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63"/>
    <w:bookmarkStart w:name="z173" w:id="164"/>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4"/>
    <w:bookmarkStart w:name="z174" w:id="165"/>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5"/>
    <w:bookmarkStart w:name="z175" w:id="166"/>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6"/>
    <w:bookmarkStart w:name="z176" w:id="167"/>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67"/>
    <w:bookmarkStart w:name="z177" w:id="168"/>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68"/>
    <w:bookmarkStart w:name="z178" w:id="169"/>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69"/>
    <w:bookmarkStart w:name="z179" w:id="170"/>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70"/>
    <w:bookmarkStart w:name="z180" w:id="171"/>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71"/>
    <w:bookmarkStart w:name="z181" w:id="172"/>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72"/>
    <w:bookmarkStart w:name="z182" w:id="173"/>
    <w:p>
      <w:pPr>
        <w:spacing w:after="0"/>
        <w:ind w:left="0"/>
        <w:jc w:val="left"/>
      </w:pPr>
      <w:r>
        <w:rPr>
          <w:rFonts w:ascii="Times New Roman"/>
          <w:b/>
          <w:i w:val="false"/>
          <w:color w:val="000000"/>
        </w:rPr>
        <w:t xml:space="preserve"> 5-параграф. Мәслихаттардағы депутаттық бірлестіктер</w:t>
      </w:r>
    </w:p>
    <w:bookmarkEnd w:id="173"/>
    <w:bookmarkStart w:name="z183" w:id="174"/>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кіре алмайды. Депутаттың бір ғана депутаттық фракцияда болуға құқығы бар.</w:t>
      </w:r>
    </w:p>
    <w:bookmarkEnd w:id="174"/>
    <w:bookmarkStart w:name="z184" w:id="175"/>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5"/>
    <w:bookmarkStart w:name="z185" w:id="176"/>
    <w:p>
      <w:pPr>
        <w:spacing w:after="0"/>
        <w:ind w:left="0"/>
        <w:jc w:val="both"/>
      </w:pPr>
      <w:r>
        <w:rPr>
          <w:rFonts w:ascii="Times New Roman"/>
          <w:b w:val="false"/>
          <w:i w:val="false"/>
          <w:color w:val="000000"/>
          <w:sz w:val="28"/>
        </w:rPr>
        <w:t>
      62. Депутаттық бірлестіктердің мүшелері:</w:t>
      </w:r>
    </w:p>
    <w:bookmarkEnd w:id="176"/>
    <w:bookmarkStart w:name="z186" w:id="177"/>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77"/>
    <w:bookmarkStart w:name="z187" w:id="178"/>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78"/>
    <w:bookmarkStart w:name="z188" w:id="179"/>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79"/>
    <w:bookmarkStart w:name="z189" w:id="180"/>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80"/>
    <w:bookmarkStart w:name="z190" w:id="181"/>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81"/>
    <w:bookmarkStart w:name="z191" w:id="182"/>
    <w:p>
      <w:pPr>
        <w:spacing w:after="0"/>
        <w:ind w:left="0"/>
        <w:jc w:val="left"/>
      </w:pPr>
      <w:r>
        <w:rPr>
          <w:rFonts w:ascii="Times New Roman"/>
          <w:b/>
          <w:i w:val="false"/>
          <w:color w:val="000000"/>
        </w:rPr>
        <w:t xml:space="preserve"> 7-тарау. Депутаттық әдеп қағидалары</w:t>
      </w:r>
    </w:p>
    <w:bookmarkEnd w:id="182"/>
    <w:bookmarkStart w:name="z192" w:id="183"/>
    <w:p>
      <w:pPr>
        <w:spacing w:after="0"/>
        <w:ind w:left="0"/>
        <w:jc w:val="both"/>
      </w:pPr>
      <w:r>
        <w:rPr>
          <w:rFonts w:ascii="Times New Roman"/>
          <w:b w:val="false"/>
          <w:i w:val="false"/>
          <w:color w:val="000000"/>
          <w:sz w:val="28"/>
        </w:rPr>
        <w:t>
      64. Мәслихат депутаттары:</w:t>
      </w:r>
    </w:p>
    <w:bookmarkEnd w:id="183"/>
    <w:bookmarkStart w:name="z193" w:id="184"/>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84"/>
    <w:bookmarkStart w:name="z194" w:id="185"/>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85"/>
    <w:bookmarkStart w:name="z195" w:id="186"/>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6"/>
    <w:bookmarkStart w:name="z196" w:id="187"/>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87"/>
    <w:bookmarkStart w:name="z197" w:id="188"/>
    <w:p>
      <w:pPr>
        <w:spacing w:after="0"/>
        <w:ind w:left="0"/>
        <w:jc w:val="both"/>
      </w:pPr>
      <w:r>
        <w:rPr>
          <w:rFonts w:ascii="Times New Roman"/>
          <w:b w:val="false"/>
          <w:i w:val="false"/>
          <w:color w:val="000000"/>
          <w:sz w:val="28"/>
        </w:rPr>
        <w:t>
      5) сөйлеушілердің сөзін бөлмеуге тиіс.</w:t>
      </w:r>
    </w:p>
    <w:bookmarkEnd w:id="188"/>
    <w:bookmarkStart w:name="z198" w:id="189"/>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89"/>
    <w:bookmarkStart w:name="z199" w:id="190"/>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90"/>
    <w:bookmarkStart w:name="z200" w:id="191"/>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91"/>
    <w:bookmarkStart w:name="z201" w:id="192"/>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92"/>
    <w:bookmarkStart w:name="z202" w:id="193"/>
    <w:p>
      <w:pPr>
        <w:spacing w:after="0"/>
        <w:ind w:left="0"/>
        <w:jc w:val="both"/>
      </w:pPr>
      <w:r>
        <w:rPr>
          <w:rFonts w:ascii="Times New Roman"/>
          <w:b w:val="false"/>
          <w:i w:val="false"/>
          <w:color w:val="000000"/>
          <w:sz w:val="28"/>
        </w:rPr>
        <w:t>
      69. Заңның 21-бабының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93"/>
    <w:bookmarkStart w:name="z203" w:id="194"/>
    <w:p>
      <w:pPr>
        <w:spacing w:after="0"/>
        <w:ind w:left="0"/>
        <w:jc w:val="left"/>
      </w:pPr>
      <w:r>
        <w:rPr>
          <w:rFonts w:ascii="Times New Roman"/>
          <w:b/>
          <w:i w:val="false"/>
          <w:color w:val="000000"/>
        </w:rPr>
        <w:t xml:space="preserve"> 8-тарау. Мәслихат депутаттарының біліктілігін арттыру</w:t>
      </w:r>
    </w:p>
    <w:bookmarkEnd w:id="194"/>
    <w:bookmarkStart w:name="z204" w:id="195"/>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95"/>
    <w:bookmarkStart w:name="z205" w:id="196"/>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96"/>
    <w:bookmarkStart w:name="z206" w:id="197"/>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197"/>
    <w:bookmarkStart w:name="z207" w:id="198"/>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98"/>
    <w:bookmarkStart w:name="z208" w:id="199"/>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199"/>
    <w:bookmarkStart w:name="z209" w:id="200"/>
    <w:p>
      <w:pPr>
        <w:spacing w:after="0"/>
        <w:ind w:left="0"/>
        <w:jc w:val="left"/>
      </w:pPr>
      <w:r>
        <w:rPr>
          <w:rFonts w:ascii="Times New Roman"/>
          <w:b/>
          <w:i w:val="false"/>
          <w:color w:val="000000"/>
        </w:rPr>
        <w:t xml:space="preserve"> 9-тарау. Мәслихат аппаратының жұмысын ұйымдастыру</w:t>
      </w:r>
    </w:p>
    <w:bookmarkEnd w:id="200"/>
    <w:bookmarkStart w:name="z210" w:id="201"/>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201"/>
    <w:bookmarkStart w:name="z211" w:id="202"/>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202"/>
    <w:bookmarkStart w:name="z212" w:id="203"/>
    <w:p>
      <w:pPr>
        <w:spacing w:after="0"/>
        <w:ind w:left="0"/>
        <w:jc w:val="both"/>
      </w:pPr>
      <w:r>
        <w:rPr>
          <w:rFonts w:ascii="Times New Roman"/>
          <w:b w:val="false"/>
          <w:i w:val="false"/>
          <w:color w:val="000000"/>
          <w:sz w:val="28"/>
        </w:rPr>
        <w:t>
      Мәслихат аппараты туралы ережені мәслихат бекітеді.</w:t>
      </w:r>
    </w:p>
    <w:bookmarkEnd w:id="203"/>
    <w:bookmarkStart w:name="z213" w:id="204"/>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204"/>
    <w:bookmarkStart w:name="z214" w:id="205"/>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205"/>
    <w:bookmarkStart w:name="z215" w:id="206"/>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