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9119" w14:textId="d889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21 желтоқсандағы № 1306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Start w:name="z2" w:id="0"/>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2 "Салықтық емес түсімдер" санатында:</w:t>
      </w:r>
    </w:p>
    <w:bookmarkEnd w:id="1"/>
    <w:bookmarkStart w:name="z5" w:id="2"/>
    <w:p>
      <w:pPr>
        <w:spacing w:after="0"/>
        <w:ind w:left="0"/>
        <w:jc w:val="both"/>
      </w:pPr>
      <w:r>
        <w:rPr>
          <w:rFonts w:ascii="Times New Roman"/>
          <w:b w:val="false"/>
          <w:i w:val="false"/>
          <w:color w:val="000000"/>
          <w:sz w:val="28"/>
        </w:rPr>
        <w:t>
      06 "Басқа да салықтық емес түсiмдер" сыныбында:</w:t>
      </w:r>
    </w:p>
    <w:bookmarkEnd w:id="2"/>
    <w:bookmarkStart w:name="z6" w:id="3"/>
    <w:p>
      <w:pPr>
        <w:spacing w:after="0"/>
        <w:ind w:left="0"/>
        <w:jc w:val="both"/>
      </w:pPr>
      <w:r>
        <w:rPr>
          <w:rFonts w:ascii="Times New Roman"/>
          <w:b w:val="false"/>
          <w:i w:val="false"/>
          <w:color w:val="000000"/>
          <w:sz w:val="28"/>
        </w:rPr>
        <w:t>
      мынадай мазмұндағы 2 кіші сыныбымен және 04 және 05 ерекшеліктерімен толықтырылсын:</w:t>
      </w:r>
    </w:p>
    <w:bookmarkEnd w:id="3"/>
    <w:p>
      <w:pPr>
        <w:spacing w:after="0"/>
        <w:ind w:left="0"/>
        <w:jc w:val="both"/>
      </w:pPr>
      <w:r>
        <w:rPr>
          <w:rFonts w:ascii="Times New Roman"/>
          <w:b w:val="false"/>
          <w:i w:val="false"/>
          <w:color w:val="000000"/>
          <w:sz w:val="28"/>
        </w:rPr>
        <w:t>
      "2 кіші сыныбы Білім беру инфрақұрылымын қолдау қорына түсетін басқа да салықтық емес түсiмдер</w:t>
      </w:r>
    </w:p>
    <w:p>
      <w:pPr>
        <w:spacing w:after="0"/>
        <w:ind w:left="0"/>
        <w:jc w:val="both"/>
      </w:pPr>
      <w:r>
        <w:rPr>
          <w:rFonts w:ascii="Times New Roman"/>
          <w:b w:val="false"/>
          <w:i w:val="false"/>
          <w:color w:val="000000"/>
          <w:sz w:val="28"/>
        </w:rPr>
        <w:t>
      04 Жеке және (немесе) заңды тұлғалардан мемлекеттік меншікке өтеусіз берілген ақша қаражаты</w:t>
      </w:r>
    </w:p>
    <w:p>
      <w:pPr>
        <w:spacing w:after="0"/>
        <w:ind w:left="0"/>
        <w:jc w:val="both"/>
      </w:pPr>
      <w:r>
        <w:rPr>
          <w:rFonts w:ascii="Times New Roman"/>
          <w:b w:val="false"/>
          <w:i w:val="false"/>
          <w:color w:val="000000"/>
          <w:sz w:val="28"/>
        </w:rPr>
        <w:t>
      05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 қаражаты";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8" w:id="4"/>
    <w:p>
      <w:pPr>
        <w:spacing w:after="0"/>
        <w:ind w:left="0"/>
        <w:jc w:val="both"/>
      </w:pPr>
      <w:r>
        <w:rPr>
          <w:rFonts w:ascii="Times New Roman"/>
          <w:b w:val="false"/>
          <w:i w:val="false"/>
          <w:color w:val="000000"/>
          <w:sz w:val="28"/>
        </w:rPr>
        <w:t>
      04 "Бiлiм беру" функционалдық тобында:</w:t>
      </w:r>
    </w:p>
    <w:bookmarkEnd w:id="4"/>
    <w:bookmarkStart w:name="z9" w:id="5"/>
    <w:p>
      <w:pPr>
        <w:spacing w:after="0"/>
        <w:ind w:left="0"/>
        <w:jc w:val="both"/>
      </w:pPr>
      <w:r>
        <w:rPr>
          <w:rFonts w:ascii="Times New Roman"/>
          <w:b w:val="false"/>
          <w:i w:val="false"/>
          <w:color w:val="000000"/>
          <w:sz w:val="28"/>
        </w:rPr>
        <w:t xml:space="preserve">
      9 "Бiлiм беру саласындағы өзге де қызметтер" функционалдық кіші тобында: </w:t>
      </w:r>
    </w:p>
    <w:bookmarkEnd w:id="5"/>
    <w:bookmarkStart w:name="z10" w:id="6"/>
    <w:p>
      <w:pPr>
        <w:spacing w:after="0"/>
        <w:ind w:left="0"/>
        <w:jc w:val="both"/>
      </w:pPr>
      <w:r>
        <w:rPr>
          <w:rFonts w:ascii="Times New Roman"/>
          <w:b w:val="false"/>
          <w:i w:val="false"/>
          <w:color w:val="000000"/>
          <w:sz w:val="28"/>
        </w:rPr>
        <w:t>
      224 "Қазақстан Республикасы Оқу-ағарту министрлігі" бюджеттік бағдарламалар әкімшісі бойынша:</w:t>
      </w:r>
    </w:p>
    <w:bookmarkEnd w:id="6"/>
    <w:bookmarkStart w:name="z11" w:id="7"/>
    <w:p>
      <w:pPr>
        <w:spacing w:after="0"/>
        <w:ind w:left="0"/>
        <w:jc w:val="both"/>
      </w:pPr>
      <w:r>
        <w:rPr>
          <w:rFonts w:ascii="Times New Roman"/>
          <w:b w:val="false"/>
          <w:i w:val="false"/>
          <w:color w:val="000000"/>
          <w:sz w:val="28"/>
        </w:rPr>
        <w:t>
      мынадай мазмұндағы 014 бюджеттік бағдарламасымен толықтырылсын:</w:t>
      </w:r>
    </w:p>
    <w:bookmarkEnd w:id="7"/>
    <w:p>
      <w:pPr>
        <w:spacing w:after="0"/>
        <w:ind w:left="0"/>
        <w:jc w:val="both"/>
      </w:pPr>
      <w:r>
        <w:rPr>
          <w:rFonts w:ascii="Times New Roman"/>
          <w:b w:val="false"/>
          <w:i w:val="false"/>
          <w:color w:val="000000"/>
          <w:sz w:val="28"/>
        </w:rPr>
        <w:t>
      "014 Білім беру инфрақұрылымын қолдау қорының қаражатын жұмсау";</w:t>
      </w:r>
    </w:p>
    <w:bookmarkStart w:name="z12" w:id="8"/>
    <w:p>
      <w:pPr>
        <w:spacing w:after="0"/>
        <w:ind w:left="0"/>
        <w:jc w:val="both"/>
      </w:pPr>
      <w:r>
        <w:rPr>
          <w:rFonts w:ascii="Times New Roman"/>
          <w:b w:val="false"/>
          <w:i w:val="false"/>
          <w:color w:val="000000"/>
          <w:sz w:val="28"/>
        </w:rPr>
        <w:t>
      Бюджет шығыстарының экономикалық сыныптамасында:</w:t>
      </w:r>
    </w:p>
    <w:bookmarkEnd w:id="8"/>
    <w:bookmarkStart w:name="z13" w:id="9"/>
    <w:p>
      <w:pPr>
        <w:spacing w:after="0"/>
        <w:ind w:left="0"/>
        <w:jc w:val="both"/>
      </w:pPr>
      <w:r>
        <w:rPr>
          <w:rFonts w:ascii="Times New Roman"/>
          <w:b w:val="false"/>
          <w:i w:val="false"/>
          <w:color w:val="000000"/>
          <w:sz w:val="28"/>
        </w:rPr>
        <w:t>
      2 "Күрделі шығындар" санатта:</w:t>
      </w:r>
    </w:p>
    <w:bookmarkEnd w:id="9"/>
    <w:bookmarkStart w:name="z14" w:id="10"/>
    <w:p>
      <w:pPr>
        <w:spacing w:after="0"/>
        <w:ind w:left="0"/>
        <w:jc w:val="both"/>
      </w:pPr>
      <w:r>
        <w:rPr>
          <w:rFonts w:ascii="Times New Roman"/>
          <w:b w:val="false"/>
          <w:i w:val="false"/>
          <w:color w:val="000000"/>
          <w:sz w:val="28"/>
        </w:rPr>
        <w:t>
      04 "Негізгі капиталды сатып алу" сыныбында:</w:t>
      </w:r>
    </w:p>
    <w:bookmarkEnd w:id="10"/>
    <w:bookmarkStart w:name="z15" w:id="11"/>
    <w:p>
      <w:pPr>
        <w:spacing w:after="0"/>
        <w:ind w:left="0"/>
        <w:jc w:val="both"/>
      </w:pPr>
      <w:r>
        <w:rPr>
          <w:rFonts w:ascii="Times New Roman"/>
          <w:b w:val="false"/>
          <w:i w:val="false"/>
          <w:color w:val="000000"/>
          <w:sz w:val="28"/>
        </w:rPr>
        <w:t>
      440 "Дамуға арналған нысаналы трансферттер" кіші сыныбында:</w:t>
      </w:r>
    </w:p>
    <w:bookmarkEnd w:id="11"/>
    <w:bookmarkStart w:name="z16" w:id="12"/>
    <w:p>
      <w:pPr>
        <w:spacing w:after="0"/>
        <w:ind w:left="0"/>
        <w:jc w:val="both"/>
      </w:pPr>
      <w:r>
        <w:rPr>
          <w:rFonts w:ascii="Times New Roman"/>
          <w:b w:val="false"/>
          <w:i w:val="false"/>
          <w:color w:val="000000"/>
          <w:sz w:val="28"/>
        </w:rPr>
        <w:t>
      мынадай мазмұндағы 442 ерекшелігімен толықтырылсын:</w:t>
      </w:r>
    </w:p>
    <w:bookmarkEnd w:id="12"/>
    <w:p>
      <w:pPr>
        <w:spacing w:after="0"/>
        <w:ind w:left="0"/>
        <w:jc w:val="both"/>
      </w:pPr>
      <w:r>
        <w:rPr>
          <w:rFonts w:ascii="Times New Roman"/>
          <w:b w:val="false"/>
          <w:i w:val="false"/>
          <w:color w:val="000000"/>
          <w:sz w:val="28"/>
        </w:rPr>
        <w:t>
      "442 Білім беру инфрақұрылымын қолдау қорының қаражатын жұмсау";</w:t>
      </w:r>
    </w:p>
    <w:bookmarkStart w:name="z17" w:id="13"/>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p>
    <w:bookmarkEnd w:id="13"/>
    <w:bookmarkStart w:name="z18" w:id="14"/>
    <w:p>
      <w:pPr>
        <w:spacing w:after="0"/>
        <w:ind w:left="0"/>
        <w:jc w:val="both"/>
      </w:pPr>
      <w:r>
        <w:rPr>
          <w:rFonts w:ascii="Times New Roman"/>
          <w:b w:val="false"/>
          <w:i w:val="false"/>
          <w:color w:val="000000"/>
          <w:sz w:val="28"/>
        </w:rPr>
        <w:t>
      440 "Дамуға арналған нысаналы трансферттер" кіші сыныбы мынадай мазмұндағы 442 ерекшелігімен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қаражатын жұмсау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қаражатын жұмсау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және Еуразиялық экономикалық одаққа мүше мемлекеттердің бюджеттері арасында бөлу кестесі туралы" Қазақстан Республикасы Қаржы министрінің 2014 жылғы 18 қыркүйектегі № 404 (Нормативтік құқықтық актілерді мемлекеттік тіркеу тізілімінде № 9760)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5"/>
    <w:bookmarkStart w:name="z20" w:id="16"/>
    <w:p>
      <w:pPr>
        <w:spacing w:after="0"/>
        <w:ind w:left="0"/>
        <w:jc w:val="both"/>
      </w:pPr>
      <w:r>
        <w:rPr>
          <w:rFonts w:ascii="Times New Roman"/>
          <w:b w:val="false"/>
          <w:i w:val="false"/>
          <w:color w:val="000000"/>
          <w:sz w:val="28"/>
        </w:rPr>
        <w:t>
      тақырыбы мынадай редакцияда жазылсын:</w:t>
      </w:r>
    </w:p>
    <w:bookmarkEnd w:id="16"/>
    <w:p>
      <w:pPr>
        <w:spacing w:after="0"/>
        <w:ind w:left="0"/>
        <w:jc w:val="both"/>
      </w:pPr>
      <w:r>
        <w:rPr>
          <w:rFonts w:ascii="Times New Roman"/>
          <w:b w:val="false"/>
          <w:i w:val="false"/>
          <w:color w:val="000000"/>
          <w:sz w:val="28"/>
        </w:rPr>
        <w:t>
      "Бюджет түсімдерін бюджеттердің деңгейлері, Қазақстан Республикасы Ұлттық қорының қолма-қол ақшаны бақылау шоты, Жәбірленушілерге өтемақы қорының, Білім беру инфрақұрылымын қолдау қорының және Еуразиялық экономикалық одаққамүше мемлекеттердің бюджеттері арасында бөлу кестесі";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Осы бұйрыққа 1-қосымшаға сәйкес Бюджет түсімдерін бюджеттердің деңгейлері, Қазақстан Республикасы Ұлттық қорының қолма-қол ақшаны бақылау шоты, Жәбірленушілерге өтемақы қорының, Білім беру инфрақұрылымын қолдау қорының және Еуразиялық экономикалық одаққа мүше мемлекеттердің бюджеттері арасында бөлу кестесі бекітілсін";</w:t>
      </w:r>
    </w:p>
    <w:bookmarkStart w:name="z22" w:id="17"/>
    <w:p>
      <w:pPr>
        <w:spacing w:after="0"/>
        <w:ind w:left="0"/>
        <w:jc w:val="both"/>
      </w:pPr>
      <w:r>
        <w:rPr>
          <w:rFonts w:ascii="Times New Roman"/>
          <w:b w:val="false"/>
          <w:i w:val="false"/>
          <w:color w:val="000000"/>
          <w:sz w:val="28"/>
        </w:rPr>
        <w:t>
      көрсетілген бұйрықпен бекітілген Бюджет түсімдерін бюджеттердің деңгейлері, Қазақстан Республикасы Ұлттық қорының қолма-қол ақшаны бақылау шоты мен Жәбірленушілерге өтемақы қорының және Еуразиялық экономикалық одаққамүше мемлекеттердің бюджеттері арасында бөлу кестесі: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"Бюджет түсімдерін бюджеттер деңгейлері, Қазақстан Республикасы Ұлттық қорының қолма-қол ақшасының бақылау шоты, Жәбірленушілерге өтемақы қорының қолма-қол ақшасының бақылау шоты, Білім беру инфрақұрылымын қолдау қорының қолма-қол ақшасының бақылау шоты және Еуразиялық экономикалық одаққа мүше мемлекеттердің бюджеттері арасында бөлу кестесі";</w:t>
      </w:r>
    </w:p>
    <w:bookmarkStart w:name="z24" w:id="18"/>
    <w:p>
      <w:pPr>
        <w:spacing w:after="0"/>
        <w:ind w:left="0"/>
        <w:jc w:val="both"/>
      </w:pPr>
      <w:r>
        <w:rPr>
          <w:rFonts w:ascii="Times New Roman"/>
          <w:b w:val="false"/>
          <w:i w:val="false"/>
          <w:color w:val="000000"/>
          <w:sz w:val="28"/>
        </w:rPr>
        <w:t xml:space="preserve">
      Бюджет түсімдерін бюджеттердің деңгейлері, Қазақстан Республикасы Ұлттық қорының қолма-қол ақшаны бақылау шоты мен Жәбірленушілерге өтемақы қорының және Еуразиялық экономикалық одаққамүше мемлекеттердің бюджеттері арасында бөлу </w:t>
      </w:r>
      <w:r>
        <w:rPr>
          <w:rFonts w:ascii="Times New Roman"/>
          <w:b w:val="false"/>
          <w:i w:val="false"/>
          <w:color w:val="000000"/>
          <w:sz w:val="28"/>
        </w:rPr>
        <w:t>кестесінің</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8"/>
    <w:bookmarkStart w:name="z25" w:id="19"/>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19"/>
    <w:bookmarkStart w:name="z26" w:id="20"/>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0"/>
    <w:bookmarkStart w:name="z27" w:id="2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1"/>
    <w:bookmarkStart w:name="z28" w:id="22"/>
    <w:p>
      <w:pPr>
        <w:spacing w:after="0"/>
        <w:ind w:left="0"/>
        <w:jc w:val="both"/>
      </w:pPr>
      <w:r>
        <w:rPr>
          <w:rFonts w:ascii="Times New Roman"/>
          <w:b w:val="false"/>
          <w:i w:val="false"/>
          <w:color w:val="000000"/>
          <w:sz w:val="28"/>
        </w:rPr>
        <w:t xml:space="preserve">
      4. Осы бұйрық, қолданысы 2022 жылғы 1 қаңтардан бастап туындаған құқықтық қатынастарға қолданылатын осы бұйрықтың 1-тармағының сегізінші және тоғызыншы абзацтарын қоспағанда, 2022 жылғы 21 желтоқсаннан бастап қолданысқа енгізіледі және ресми жариялануға тиіс. </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Жамаубаев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"1306"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2014 жылғы 18 қыркүйектегі </w:t>
            </w:r>
            <w:r>
              <w:br/>
            </w:r>
            <w:r>
              <w:rPr>
                <w:rFonts w:ascii="Times New Roman"/>
                <w:b w:val="false"/>
                <w:i w:val="false"/>
                <w:color w:val="000000"/>
                <w:sz w:val="20"/>
              </w:rPr>
              <w:t>№ 404 бұйрығына 1-қосымша</w:t>
            </w:r>
          </w:p>
        </w:tc>
      </w:tr>
    </w:tbl>
    <w:bookmarkStart w:name="z30" w:id="23"/>
    <w:p>
      <w:pPr>
        <w:spacing w:after="0"/>
        <w:ind w:left="0"/>
        <w:jc w:val="left"/>
      </w:pPr>
      <w:r>
        <w:rPr>
          <w:rFonts w:ascii="Times New Roman"/>
          <w:b/>
          <w:i w:val="false"/>
          <w:color w:val="000000"/>
        </w:rPr>
        <w:t xml:space="preserve"> Бюджет түсімдерін бюджеттер деңгейлері, Қазақстан Республикасы Ұлттық қорының қолма-қол ақшасының бақылау шоты, Жәбірленушілерге өтемақы қорының қолма-қол ақшасының бақылау шоты, Білім беру инфрақұрылымын қолдау қорының қолма-қол ақшасының бақылау шоты және Еуразиялық экономикалық одаққа мүше мемлекеттердің бюджеттері арасында бөлу кестесі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%-БЕН ЕСЕПТЕЛЕДІ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ақшасының бақылау шоты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қолма-қол ақшасының бақылау шоты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қолма-қол ақшасының бақылау шоты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ауылдық өңір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заңды тұлғаларынан алынатын корпоративтік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ірі кәсіпкерлік субъектілерінен - заңды тұлғалардан алынатын корпоративтік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(облыстық маңызы бар қала бюджетіне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өндiрiлген тауарларға, орындалған жұмыстарға және көрсетілген қызметтерге салынатын қосылған құн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үшін қосылған құн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бюджеттен қайтарылған және салықтық тексеру жүргізу барысында қайтарылуы расталмаған қосылған құн салығының асып кеткен сомасын аударуы (қайтаруы), өсімпұл сомасын аударуы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 аумағынан импортталған тауарларға қосылған құн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электрондық сауданы жүзеге асыру, жеке тұлғаларға электрондық нысанда қызметтер көрсету кезінде шетелдік компаниялардан түсетін қосылған құн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темекі өнімдері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спирттiң және (немесе) шарап материалының, алкоголь өнімдерінің барлық түрлерi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акцизделетін өнімнің өзге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аумағына Кеден одағына мүше мемлекеттердің аумағынан әкелінетін бензин (авиациялықты қоспағанда) және дизель отыны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спирттің және (немесе) шарап материалының, алкоголь өнімдерінің барлық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темекі өнімдері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акцизделетін өнімдердің өзге түрлері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 аумағынан әкелінетін, Қазақстан Республикасының аумағына импортталатын бензин (авиациялықты қоспағанда) және дизель отыны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көрсеткені үшін төлем, тағыда ұялы байланыс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 мұнай секторы ұйымдарынан түсетін түсімдерден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мұнай секторы ұйымдарынан түсетін түсімдерден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мұнай секторы ұйымдарынан түсетін түсімдерден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өнiмді бөлгендегі Қазақстан Республикасының үлесi, мұнай секторы ұйымдарынан түсетін түсімдерден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пайдаға салынатын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бонустар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пайдалы қазбаларды өндіруге салынатын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салынатын экспортқа рента салығы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жасалған келісімшарттар бойынша өнімді бөлгендегі Қазақстан Республикасының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өнімді бөлу туралы келісімшарт бойынша жүзеге асыратын жер қойнауын пайдаланушының қосымша төлемі және мұнай секторы ұйымдарынан түсетін жер қойнауын пайдалануға салынатын баламалы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басқа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алым (жекелеген қызмет түрлерімен айналысуға арналған лицензияларды бергені үшін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Қазақстан Республикасының аумағы арқылы өткені үшін алынатын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радио хабарын тарататын ұйымдарға радиожиілік өрісін пайдалануға рұқсат бергені үшін алынатын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тіркелгені үшін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 есептік тіркеуден өткізгені және оларды микроқаржы ұйымдарының тізіліміне енгізгені үшін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нарықтарына қатысушылар үшін рұқсат беру құжаттарын келісім бергені үшін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бергені немесе ұзартқаны үшін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әкелінетін кедендік баждары (баламалы қолданылатын өзге де баждар, салықтар мен алымдар)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салынатын кедендік баждар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жиынтық кедендік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бөлінген кедендік баж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Республикасымен бөлінген кедендік баж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аудару тоқтатыла тұрған Қазақстан Республика аумағына импортталатын, әкелінетін тауарларға арналған кедендік баж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кедендік баждың аударылу сомалары бойынша орындалмаған, толық емес және (немесе) уақытылы орындалмаған міндеттемелердің өсім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салынатын кедендік әкету бажы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өндірілген тауарларға салынатын кедендік әкету бажы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бойынша міндеттеме 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 күшіне енгенге дейін туындаған әкелу тауарларына кедендік баждар және (немесе) әкелінетін кедендік баждар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Республикасымен бөлінген кедендік баждар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кедендік баждарды, салықтарды төлеуді қамтамасыз етудің өндіріп алынған сомалар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түскен кедендік баждарды, салықтарды төлеуді қамтамасыз етудің өндіріп алынған сомалары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түскен кедендік баждарды, салықтарды төлеуді қамтамасыз етудің өндіріп алынған сомалар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бөлген кедендік баждар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түсетін кедендік баждарды, салықтарды төлеуді қамтамасыз етудің өндіріп алынған сомалары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кедендік баждарды, кедендік алымдарды, салықтарды, арнайы, демпингке қарсы, өтемақы баждарын төлеу есебіне, сондай-ақ кедендік баждарды, салықтарды арнайы, демпингке қарсы, өтемақы баждарын төлеу жөніндегі міндеттің орындалуын қамтамасыз ету ретінде Еуразиялық экономикалық одақтың және Қазақстан Республикасының кеден заңнамасына сәйкес енгізілетін аванстық төлемдер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заңнамасына сәйкес төленетін кедендік алымдар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арнайы, демпингке қарсы, өтемақы баждары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түсетін арнайы, демпингке қарсы, өтемақы баждары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арнайы, демпингке қарсы, өтемақы баждары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демпингке қарсы, өтемақы баждары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түсетін арнайы, демпингке қарсы, өтемақы баждары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Аударуы тоқтатылған, бөлуден түсетін арнайы, демпингке қарсы, өтемақы баждарының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түскен арнайы, демпингке қарсы, өтемақы баждары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 түсiмдері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таза кірісінің бір бөлігінің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акциялардың мемлекеттік пакетіне дивидендтер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тұлғаларға қатысу үлесіне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мүлікті жалға алудан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полигондарды пайдаланғаны үшін жалгерлік төлемнен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кешенін пайдаланғаны үшін жалгерлік төлемнен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банкіндегі депозиттері бойынша және бірыңғай қазынашылық шоттағы ақшаның күн сайынғы қалдығына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шоттарында мемлекеттік сыртқы қарыздар қаражатын орналастырғаны үшін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Қазақстан Республикасының Үкіметі төлеген талаптар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берілгені үшін 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және әскери техниканы сатудан түсетін кірістер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бағалы қағаздар рыногында сатып алынған мемлекеттік эмиссиялық бағалы қағаздардан түсетін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көрсетілетін қызметтерді) өткізуінен түсетін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көрсетілетін қызметтерді) өткізуінен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ұйымдастыратын мемлекеттiк сатып алуды өткiзуден түсетiн ақша түсімі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табиғатты пайдаланушылардан алынатын қаражат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Оқу-ағарту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Қазақстан Республикасы Ғылым және жоғары білім министрлігі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Бiлiм және ғылым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Төтенше жағдайлар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Жоғары аудиторлық палатасының тапсырмасы бойынша және/немесе шешімдерін орындау үшін төленуге тиіс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экономика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Индустрия жəне инфрақұрылымдық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Энергетика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агенттігі,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күзет қызмет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жəне қоғамдық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Цифрлық даму, инновациялар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аппараттарына аудандардың (облыстық маңызы бар қалалардың) бюджеттерінен берілген бюджеттік кредиттер бойынша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Сауда және интеграция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Экология, геология және табиғи ресурстар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каржы нарығын реттеу және дамыту Агенттігі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Стратегиялық жоспарлау және реформалар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Мұнай секторы ұйымдарынан түсетін түсімдерді қоспағанда, Қазақстан Республикасы Бәсекелестікті қорғау және дамыту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Бас прокуратурасы,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сот ісін жүргізу шеңберінде сот салған ақшалай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келтірілген зиянның орнын толтыру туралы талаптар бойынша табиғатты пайдаланушылардан алынған қаражат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қатысты соттың айыптау үкімі заңды күшіне енген және түзеу жұмыстары түрінде жаза тағайындалған сотталған адамнан ақшалай өндіріп алулар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өндіріп алатын мәжбүрлі төлемдер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дебиторлық, депоненттік берешегінің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республикалық бюджеттен алынған, пайдаланылмаған қаражатты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республикалық бюджетке түсетін басқа да салықтық емес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қалауына байланысты); республикалық бюджеттің қаражаттарын мақсатсыз пайдалану; ішкі мемлекеттік аудит жөніндегі уәкілетті органның аудиторлық қорытындысы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төлемақы; "Қазақстан Рсепубликасындағы сайлау туралы" 1995 жылғы 28 қыркүйектегі № 2464 Қазақстан Республикасының Конституциялық заңына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Қазақстан Республикасының Ұлттық қорынан берілетін нысаналы трансферт есебінен республикалық бюджеттен алынған, пайдаланылмаған (түгел пайдаланылмаған) қаражатты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регрестік талаптар тәртібінде өндіріп алынған ақша түсiмдері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басқа да салықтық емес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 түсетін басқа да салықтық емес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тұлғалардан мемлекеттік меншікке өтеусіз берілген ақша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резервтерден алынған тауарлар үшiн берешектi өтеуден түсетiн түсiмдер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қорларды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материалдық құндылықтарын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кәдеге жаратылған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сату үшін төлем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бюджетiнен алынатын бюджеттік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бюджетiнен алынатын бюджеттік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бюджетiнен алынатын бюджеттік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бюджетінен алынатын бюджеттік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бюджеттерiнен републикалық бюджеттің шығындарына өтемақыға берілетін трансферттердің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мақсатқа сай пайдаланылмаған нысаналы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қалардың) бюджеттерден облыстық бюджеттің ысырабын өтеуге арналған трансферттер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заңнамамен белгіленген жағдайда жалпы сипаттағы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аудандық (облыстық маңызы бар қалалардың) бюджетінен бөлінген мақсатқа сай пайдаланылмаған нысаналы трансферттерді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көрсетілетін қызметтерге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көрсетілетін қызметтерге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 және әлеуметтік қамтамасыз етуге арналған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 спорт, туризм және ақпараттық кеңістiгіне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 және жер қойнауын пайдалануға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 ерекше қорғалатын табиғи аумақтар, қоршаған ортаны және жануарлар дүниесін қорғау, жер қатынастарына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 сәулет, қала құрылысы және құрылыс қызметіне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коммуникацияларға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басқаларға арналған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беруге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қамтамасыз етуге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 спорт, туризм және ақпараттық кеңістiкке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 сәулет, қала құрылысына және құрылыс қызметіне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коммуникациялар саласына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басқа шығыстарға берілетін субвенциялар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кепілдік берілген трансферт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көздері есебінен республикалық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есебінен республикалық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әкімдерінің аппараттарына ауданның (облыстық маңызы бар қаланың) бюджетінен берілген бюджеттік кредиттерді өтеу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облыстық бюджеттерінен, республикалық маңызы бар қалалардың, астананың бюджеттерінен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органдарының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тұлғаларлың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берілген нысаналы мақсаты бойынша пайдаланылмаған кредиттерді аудандық маңызы бар қалалардың, ауылдардың, кенттердің, ауылдық округтердің бюджеттерінен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берілген пайдаланылмаған бюджеттік кредиттерді облыстық бюджеттерден, республикалық маңызы бар қалалардың, астананың бюджеттерінен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заңды тұлғаларының қатысу үлестерін, бағалы қағаздарын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мерзімді қазынашылық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қысқа мерзімді қазынашылық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қағаздарды ұйымдастырылған бағалы қағаздар рыногында сатудан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алатын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қалаланың, ауылдың, кенттің, ауылдық округінің әкімінің аппараты алған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кредиттер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 кредиттер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коммерциялық банктер мен фирмалардан кредиттер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рыноктарында орналыстырылған мемлекеттік борыштық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қалдықтар қалыптасқан бюджет деңгейіне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қалыптасқан бюджет деңгейіне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