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c722" w14:textId="8bec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26 желтоқсандағы № 1328 бұйрығы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26.12.22ж. бастап қолданысқа енгізіледі!</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xml:space="preserve">
      "Қазақстан Республикасының Бюджет кодексі </w:t>
      </w:r>
      <w:r>
        <w:rPr>
          <w:rFonts w:ascii="Times New Roman"/>
          <w:b w:val="false"/>
          <w:i w:val="false"/>
          <w:color w:val="000000"/>
          <w:sz w:val="28"/>
        </w:rPr>
        <w:t>69-бабына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"Білім беру саласындағы мемлекеттік мекемелер ұсынатын қызметтер" деген </w:t>
      </w:r>
      <w:r>
        <w:rPr>
          <w:rFonts w:ascii="Times New Roman"/>
          <w:b w:val="false"/>
          <w:i w:val="false"/>
          <w:color w:val="000000"/>
          <w:sz w:val="28"/>
        </w:rPr>
        <w:t>бөлімі</w:t>
      </w:r>
      <w:r>
        <w:rPr>
          <w:rFonts w:ascii="Times New Roman"/>
          <w:b w:val="false"/>
          <w:i w:val="false"/>
          <w:color w:val="000000"/>
          <w:sz w:val="28"/>
        </w:rPr>
        <w:t xml:space="preserve">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мемлекеттік мекемелер ұсынатын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 материалдық базасын нығайту;</w:t>
            </w:r>
          </w:p>
          <w:p>
            <w:pPr>
              <w:spacing w:after="20"/>
              <w:ind w:left="20"/>
              <w:jc w:val="both"/>
            </w:pPr>
            <w:r>
              <w:rPr>
                <w:rFonts w:ascii="Times New Roman"/>
                <w:b w:val="false"/>
                <w:i w:val="false"/>
                <w:color w:val="000000"/>
                <w:sz w:val="20"/>
              </w:rPr>
              <w:t>
2) оқу жабдықтары мен мүкәммалдарды, оның ішінде оқу тәжірибе учаскесінде жұмыс істеу үшін сатып алу;</w:t>
            </w:r>
          </w:p>
          <w:p>
            <w:pPr>
              <w:spacing w:after="20"/>
              <w:ind w:left="20"/>
              <w:jc w:val="both"/>
            </w:pPr>
            <w:r>
              <w:rPr>
                <w:rFonts w:ascii="Times New Roman"/>
                <w:b w:val="false"/>
                <w:i w:val="false"/>
                <w:color w:val="000000"/>
                <w:sz w:val="20"/>
              </w:rPr>
              <w:t>
3) білім алушылардың тамақтануын жақсарту, тұрмыстық және мәдени қызмет көрсету жөніндегі шығыстарын жабу;</w:t>
            </w:r>
          </w:p>
          <w:p>
            <w:pPr>
              <w:spacing w:after="20"/>
              <w:ind w:left="20"/>
              <w:jc w:val="both"/>
            </w:pPr>
            <w:r>
              <w:rPr>
                <w:rFonts w:ascii="Times New Roman"/>
                <w:b w:val="false"/>
                <w:i w:val="false"/>
                <w:color w:val="000000"/>
                <w:sz w:val="20"/>
              </w:rPr>
              <w:t>
4) оқу-өндірістік шеберханалар мен қосалқы шаруашылықтарды кеңейту;</w:t>
            </w:r>
          </w:p>
          <w:p>
            <w:pPr>
              <w:spacing w:after="20"/>
              <w:ind w:left="20"/>
              <w:jc w:val="both"/>
            </w:pPr>
            <w:r>
              <w:rPr>
                <w:rFonts w:ascii="Times New Roman"/>
                <w:b w:val="false"/>
                <w:i w:val="false"/>
                <w:color w:val="000000"/>
                <w:sz w:val="20"/>
              </w:rPr>
              <w:t>
5) білім алушыларды көтермелеу және білім алушылардың әлеуметтік жағынан қорғалмаған жекелеген бөлігіне материалдық көмек көрсету;</w:t>
            </w:r>
          </w:p>
          <w:p>
            <w:pPr>
              <w:spacing w:after="20"/>
              <w:ind w:left="20"/>
              <w:jc w:val="both"/>
            </w:pPr>
            <w:r>
              <w:rPr>
                <w:rFonts w:ascii="Times New Roman"/>
                <w:b w:val="false"/>
                <w:i w:val="false"/>
                <w:color w:val="000000"/>
                <w:sz w:val="20"/>
              </w:rPr>
              <w:t>
6) күні ұзақ болатын орта білім беру ұйымдарында және орта білім беру ұйымдарында күн ұзақ болатын топтардағы білім алушыларды тамақтандыру;</w:t>
            </w:r>
          </w:p>
          <w:p>
            <w:pPr>
              <w:spacing w:after="20"/>
              <w:ind w:left="20"/>
              <w:jc w:val="both"/>
            </w:pPr>
            <w:r>
              <w:rPr>
                <w:rFonts w:ascii="Times New Roman"/>
                <w:b w:val="false"/>
                <w:i w:val="false"/>
                <w:color w:val="000000"/>
                <w:sz w:val="20"/>
              </w:rPr>
              <w:t>
7) асханаларды ұстау (жалақы, тамақ өнімдерін сатып алу, жабдықтар мен мүкәммал сатып алу, күрделі жөндеу);</w:t>
            </w:r>
          </w:p>
          <w:p>
            <w:pPr>
              <w:spacing w:after="20"/>
              <w:ind w:left="20"/>
              <w:jc w:val="both"/>
            </w:pPr>
            <w:r>
              <w:rPr>
                <w:rFonts w:ascii="Times New Roman"/>
                <w:b w:val="false"/>
                <w:i w:val="false"/>
                <w:color w:val="000000"/>
                <w:sz w:val="20"/>
              </w:rPr>
              <w:t>
8) орта білім беру ұйымдарының білім алушыларының орындаған жұмыстарына ақы төлеу;</w:t>
            </w:r>
          </w:p>
          <w:p>
            <w:pPr>
              <w:spacing w:after="20"/>
              <w:ind w:left="20"/>
              <w:jc w:val="both"/>
            </w:pPr>
            <w:r>
              <w:rPr>
                <w:rFonts w:ascii="Times New Roman"/>
                <w:b w:val="false"/>
                <w:i w:val="false"/>
                <w:color w:val="000000"/>
                <w:sz w:val="20"/>
              </w:rPr>
              <w:t>
9) экскурсиялар мен сыныптан тыс кештерді өткізу;</w:t>
            </w:r>
          </w:p>
          <w:p>
            <w:pPr>
              <w:spacing w:after="20"/>
              <w:ind w:left="20"/>
              <w:jc w:val="both"/>
            </w:pPr>
            <w:r>
              <w:rPr>
                <w:rFonts w:ascii="Times New Roman"/>
                <w:b w:val="false"/>
                <w:i w:val="false"/>
                <w:color w:val="000000"/>
                <w:sz w:val="20"/>
              </w:rPr>
              <w:t>
10) орта білім беру ұйымдарын, оқу корпустары мен жатақханаларды ағымдағы жөндеу;</w:t>
            </w:r>
          </w:p>
          <w:p>
            <w:pPr>
              <w:spacing w:after="20"/>
              <w:ind w:left="20"/>
              <w:jc w:val="both"/>
            </w:pPr>
            <w:r>
              <w:rPr>
                <w:rFonts w:ascii="Times New Roman"/>
                <w:b w:val="false"/>
                <w:i w:val="false"/>
                <w:color w:val="000000"/>
                <w:sz w:val="20"/>
              </w:rPr>
              <w:t>
11) орта білім беру ұйымдарының мектеп жанындағы учаскесін дамыту және мектеп шеберханаларының жабдықтарын жаңарту;</w:t>
            </w:r>
          </w:p>
          <w:p>
            <w:pPr>
              <w:spacing w:after="20"/>
              <w:ind w:left="20"/>
              <w:jc w:val="both"/>
            </w:pPr>
            <w:r>
              <w:rPr>
                <w:rFonts w:ascii="Times New Roman"/>
                <w:b w:val="false"/>
                <w:i w:val="false"/>
                <w:color w:val="000000"/>
                <w:sz w:val="20"/>
              </w:rPr>
              <w:t>
12) спорт алаңдарын салу;</w:t>
            </w:r>
          </w:p>
          <w:p>
            <w:pPr>
              <w:spacing w:after="20"/>
              <w:ind w:left="20"/>
              <w:jc w:val="both"/>
            </w:pPr>
            <w:r>
              <w:rPr>
                <w:rFonts w:ascii="Times New Roman"/>
                <w:b w:val="false"/>
                <w:i w:val="false"/>
                <w:color w:val="000000"/>
                <w:sz w:val="20"/>
              </w:rPr>
              <w:t>
13) қоғамдық-пайдалы еңбекте көзге түскен білім алушыларға стипендиялар мен сыйлықақылар беру;</w:t>
            </w:r>
          </w:p>
          <w:p>
            <w:pPr>
              <w:spacing w:after="20"/>
              <w:ind w:left="20"/>
              <w:jc w:val="both"/>
            </w:pPr>
            <w:r>
              <w:rPr>
                <w:rFonts w:ascii="Times New Roman"/>
                <w:b w:val="false"/>
                <w:i w:val="false"/>
                <w:color w:val="000000"/>
                <w:sz w:val="20"/>
              </w:rPr>
              <w:t>
14) сауықтыру іс-шаралары;</w:t>
            </w:r>
          </w:p>
          <w:p>
            <w:pPr>
              <w:spacing w:after="20"/>
              <w:ind w:left="20"/>
              <w:jc w:val="both"/>
            </w:pPr>
            <w:r>
              <w:rPr>
                <w:rFonts w:ascii="Times New Roman"/>
                <w:b w:val="false"/>
                <w:i w:val="false"/>
                <w:color w:val="000000"/>
                <w:sz w:val="20"/>
              </w:rPr>
              <w:t>
15) жарысқа қатысушыларды тамақтандыру, төрешілердің (судьялардың) және медицина қызметкерлерінің еңбегіне ақы төлеу жөніндегі шығыстарды жабу;</w:t>
            </w:r>
          </w:p>
          <w:p>
            <w:pPr>
              <w:spacing w:after="20"/>
              <w:ind w:left="20"/>
              <w:jc w:val="both"/>
            </w:pPr>
            <w:r>
              <w:rPr>
                <w:rFonts w:ascii="Times New Roman"/>
                <w:b w:val="false"/>
                <w:i w:val="false"/>
                <w:color w:val="000000"/>
                <w:sz w:val="20"/>
              </w:rPr>
              <w:t>
16) қосымша оқу бағдарламалары бойынша оқу процесін ұйымдастыру;</w:t>
            </w:r>
          </w:p>
          <w:p>
            <w:pPr>
              <w:spacing w:after="20"/>
              <w:ind w:left="20"/>
              <w:jc w:val="both"/>
            </w:pPr>
            <w:r>
              <w:rPr>
                <w:rFonts w:ascii="Times New Roman"/>
                <w:b w:val="false"/>
                <w:i w:val="false"/>
                <w:color w:val="000000"/>
                <w:sz w:val="20"/>
              </w:rPr>
              <w:t>
17) секциялар мен үйірме жетекшілерінің еңбегіне ақы төлеу;</w:t>
            </w:r>
          </w:p>
          <w:p>
            <w:pPr>
              <w:spacing w:after="20"/>
              <w:ind w:left="20"/>
              <w:jc w:val="both"/>
            </w:pPr>
            <w:r>
              <w:rPr>
                <w:rFonts w:ascii="Times New Roman"/>
                <w:b w:val="false"/>
                <w:i w:val="false"/>
                <w:color w:val="000000"/>
                <w:sz w:val="20"/>
              </w:rPr>
              <w:t>
18) секцияларды және үйірмелерді ұйымдастыруға байланысты іс-шаралар;</w:t>
            </w:r>
          </w:p>
          <w:p>
            <w:pPr>
              <w:spacing w:after="20"/>
              <w:ind w:left="20"/>
              <w:jc w:val="both"/>
            </w:pPr>
            <w:r>
              <w:rPr>
                <w:rFonts w:ascii="Times New Roman"/>
                <w:b w:val="false"/>
                <w:i w:val="false"/>
                <w:color w:val="000000"/>
                <w:sz w:val="20"/>
              </w:rPr>
              <w:t>
19) ақылы білім беру қызметтерін көрсететін қызметкерлердің еңбегіне ақы төлеу;</w:t>
            </w:r>
          </w:p>
          <w:p>
            <w:pPr>
              <w:spacing w:after="20"/>
              <w:ind w:left="20"/>
              <w:jc w:val="both"/>
            </w:pPr>
            <w:r>
              <w:rPr>
                <w:rFonts w:ascii="Times New Roman"/>
                <w:b w:val="false"/>
                <w:i w:val="false"/>
                <w:color w:val="000000"/>
                <w:sz w:val="20"/>
              </w:rPr>
              <w:t>
20) ынталандыру сипатындағы қосымша ақы, үстемақы, сыйлықақы және басқа да төлемдер белгілеу;</w:t>
            </w:r>
          </w:p>
          <w:p>
            <w:pPr>
              <w:spacing w:after="20"/>
              <w:ind w:left="20"/>
              <w:jc w:val="both"/>
            </w:pPr>
            <w:r>
              <w:rPr>
                <w:rFonts w:ascii="Times New Roman"/>
                <w:b w:val="false"/>
                <w:i w:val="false"/>
                <w:color w:val="000000"/>
                <w:sz w:val="20"/>
              </w:rPr>
              <w:t>
21) көлік құралдарын сатып алу;</w:t>
            </w:r>
          </w:p>
          <w:p>
            <w:pPr>
              <w:spacing w:after="20"/>
              <w:ind w:left="20"/>
              <w:jc w:val="both"/>
            </w:pPr>
            <w:r>
              <w:rPr>
                <w:rFonts w:ascii="Times New Roman"/>
                <w:b w:val="false"/>
                <w:i w:val="false"/>
                <w:color w:val="000000"/>
                <w:sz w:val="20"/>
              </w:rPr>
              <w:t>
22) жабдықтар, мүккәммал (оның ішінде жұмсақ) және киім-кешек сатып алу;</w:t>
            </w:r>
          </w:p>
          <w:p>
            <w:pPr>
              <w:spacing w:after="20"/>
              <w:ind w:left="20"/>
              <w:jc w:val="both"/>
            </w:pPr>
            <w:r>
              <w:rPr>
                <w:rFonts w:ascii="Times New Roman"/>
                <w:b w:val="false"/>
                <w:i w:val="false"/>
                <w:color w:val="000000"/>
                <w:sz w:val="20"/>
              </w:rPr>
              <w:t>
23) жылу, электр энергиясы, сумен жабдықтау үшін ақы төлеуге арналған шығыстар және басқа да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w:t>
            </w:r>
          </w:p>
          <w:p>
            <w:pPr>
              <w:spacing w:after="20"/>
              <w:ind w:left="20"/>
              <w:jc w:val="both"/>
            </w:pPr>
            <w:r>
              <w:rPr>
                <w:rFonts w:ascii="Times New Roman"/>
                <w:b w:val="false"/>
                <w:i w:val="false"/>
                <w:color w:val="000000"/>
                <w:sz w:val="20"/>
              </w:rPr>
              <w:t>
24) ғимараттар мен үй-жайларды реконструкциялау және күрделі жөндеу;</w:t>
            </w:r>
          </w:p>
          <w:p>
            <w:pPr>
              <w:spacing w:after="20"/>
              <w:ind w:left="20"/>
              <w:jc w:val="both"/>
            </w:pPr>
            <w:r>
              <w:rPr>
                <w:rFonts w:ascii="Times New Roman"/>
                <w:b w:val="false"/>
                <w:i w:val="false"/>
                <w:color w:val="000000"/>
                <w:sz w:val="20"/>
              </w:rPr>
              <w:t>
25) демалыс лагерьлері тәрбиешілерінің және көмекші қызметкерлерінің еңбегіне ақы төлеу;</w:t>
            </w:r>
          </w:p>
          <w:p>
            <w:pPr>
              <w:spacing w:after="20"/>
              <w:ind w:left="20"/>
              <w:jc w:val="both"/>
            </w:pPr>
            <w:r>
              <w:rPr>
                <w:rFonts w:ascii="Times New Roman"/>
                <w:b w:val="false"/>
                <w:i w:val="false"/>
                <w:color w:val="000000"/>
                <w:sz w:val="20"/>
              </w:rPr>
              <w:t>
26) музыкалық аспаптарды жөндеу;</w:t>
            </w:r>
          </w:p>
          <w:p>
            <w:pPr>
              <w:spacing w:after="20"/>
              <w:ind w:left="20"/>
              <w:jc w:val="both"/>
            </w:pPr>
            <w:r>
              <w:rPr>
                <w:rFonts w:ascii="Times New Roman"/>
                <w:b w:val="false"/>
                <w:i w:val="false"/>
                <w:color w:val="000000"/>
                <w:sz w:val="20"/>
              </w:rPr>
              <w:t>
27) қозғалтқыштарды пайдалануға және жөндеуге байланысты шығыстар;</w:t>
            </w:r>
          </w:p>
          <w:p>
            <w:pPr>
              <w:spacing w:after="20"/>
              <w:ind w:left="20"/>
              <w:jc w:val="both"/>
            </w:pPr>
            <w:r>
              <w:rPr>
                <w:rFonts w:ascii="Times New Roman"/>
                <w:b w:val="false"/>
                <w:i w:val="false"/>
                <w:color w:val="000000"/>
                <w:sz w:val="20"/>
              </w:rPr>
              <w:t>
28)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w:t>
            </w:r>
          </w:p>
          <w:p>
            <w:pPr>
              <w:spacing w:after="20"/>
              <w:ind w:left="20"/>
              <w:jc w:val="both"/>
            </w:pPr>
            <w:r>
              <w:rPr>
                <w:rFonts w:ascii="Times New Roman"/>
                <w:b w:val="false"/>
                <w:i w:val="false"/>
                <w:color w:val="000000"/>
                <w:sz w:val="20"/>
              </w:rPr>
              <w:t>
29) іссапар шығыстары;</w:t>
            </w:r>
          </w:p>
          <w:p>
            <w:pPr>
              <w:spacing w:after="20"/>
              <w:ind w:left="20"/>
              <w:jc w:val="both"/>
            </w:pPr>
            <w:r>
              <w:rPr>
                <w:rFonts w:ascii="Times New Roman"/>
                <w:b w:val="false"/>
                <w:i w:val="false"/>
                <w:color w:val="000000"/>
                <w:sz w:val="20"/>
              </w:rPr>
              <w:t>
30) білім беру ұйымдарын аккредиттеуден өткзіу</w:t>
            </w:r>
          </w:p>
          <w:p>
            <w:pPr>
              <w:spacing w:after="20"/>
              <w:ind w:left="20"/>
              <w:jc w:val="both"/>
            </w:pPr>
            <w:r>
              <w:rPr>
                <w:rFonts w:ascii="Times New Roman"/>
                <w:b w:val="false"/>
                <w:i w:val="false"/>
                <w:color w:val="000000"/>
                <w:sz w:val="20"/>
              </w:rPr>
              <w:t>
(111, 112, 113, 121, 122, 124, 131, 132, 135, 136, 141, 142, 144, 149, 151, 152, 153, 156, 159, 161, 162, 169, 324, 413, 414, 416, 419,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туралы" Қазақстан Республикасының Заңының </w:t>
            </w:r>
            <w:r>
              <w:rPr>
                <w:rFonts w:ascii="Times New Roman"/>
                <w:b w:val="false"/>
                <w:i w:val="false"/>
                <w:color w:val="000000"/>
                <w:sz w:val="20"/>
              </w:rPr>
              <w:t>63-бабы</w:t>
            </w: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№16889 болып тіркелген).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аспаптарын пайдалануға беру бойынша қызметтер; дене шынықтыру-сауықтыру және спорт объектілерін мүліктік жалдауға (жалға алуға)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қондырғылары мен қазандықтар беретін жылу энергиясын жіберу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шеберханалардың, оқу шаруашылық-тарының, оқу-тәжірибе учаскелерінің өнімдерін өндіру мен өткізуді ұйымдастыру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білім алушылар мен тәрбиеленушілерді, білім беру ұйымында өткізілетін түрлі іс-шараларға қатысушылардың тамақтануын қамтамасыз ету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p>
            <w:pPr>
              <w:spacing w:after="20"/>
              <w:ind w:left="20"/>
              <w:jc w:val="both"/>
            </w:pPr>
            <w:r>
              <w:rPr>
                <w:rFonts w:ascii="Times New Roman"/>
                <w:b w:val="false"/>
                <w:i w:val="false"/>
                <w:color w:val="000000"/>
                <w:sz w:val="20"/>
              </w:rPr>
              <w:t xml:space="preserve">
240 </w:t>
            </w:r>
          </w:p>
          <w:p>
            <w:pPr>
              <w:spacing w:after="20"/>
              <w:ind w:left="20"/>
              <w:jc w:val="both"/>
            </w:pPr>
            <w:r>
              <w:rPr>
                <w:rFonts w:ascii="Times New Roman"/>
                <w:b w:val="false"/>
                <w:i w:val="false"/>
                <w:color w:val="000000"/>
                <w:sz w:val="20"/>
              </w:rPr>
              <w:t xml:space="preserve">
224 </w:t>
            </w:r>
          </w:p>
          <w:p>
            <w:pPr>
              <w:spacing w:after="20"/>
              <w:ind w:left="20"/>
              <w:jc w:val="both"/>
            </w:pPr>
            <w:r>
              <w:rPr>
                <w:rFonts w:ascii="Times New Roman"/>
                <w:b w:val="false"/>
                <w:i w:val="false"/>
                <w:color w:val="000000"/>
                <w:sz w:val="20"/>
              </w:rPr>
              <w:t xml:space="preserve">
240 </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xml:space="preserve">
004 </w:t>
            </w:r>
          </w:p>
          <w:p>
            <w:pPr>
              <w:spacing w:after="20"/>
              <w:ind w:left="20"/>
              <w:jc w:val="both"/>
            </w:pPr>
            <w:r>
              <w:rPr>
                <w:rFonts w:ascii="Times New Roman"/>
                <w:b w:val="false"/>
                <w:i w:val="false"/>
                <w:color w:val="000000"/>
                <w:sz w:val="20"/>
              </w:rPr>
              <w:t xml:space="preserve">
005 </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101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 педагог қызметкерлер мен ересек тұрғындар арасында әр түрлі:</w:t>
            </w:r>
          </w:p>
          <w:p>
            <w:pPr>
              <w:spacing w:after="20"/>
              <w:ind w:left="20"/>
              <w:jc w:val="both"/>
            </w:pPr>
            <w:r>
              <w:rPr>
                <w:rFonts w:ascii="Times New Roman"/>
                <w:b w:val="false"/>
                <w:i w:val="false"/>
                <w:color w:val="000000"/>
                <w:sz w:val="20"/>
              </w:rPr>
              <w:t>
спорт жарыстарын, семинарлар, кеңестер, конференциялар, сондай-ақ оқу-әдістемелік әдебиетті әзірлеу мен іске асыру жөніндегі іс-шараларды ұйымдастыру және өткізу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(сабақтар және сабақтардың циклдері) бойынша білім алушылармен ғылым негіздерін тереңдетіп оқып үйренуді ұйымдастыру бойынша қызметт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 (білікті жұмысшы кадрлар мен орта буын мамандарын қайта даярлау және олардың біліктілігін арттыру)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біліктілігін арттыру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техникалық және кәсіби білім беру ұйымдарында кәсіпке даярлау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кәсіптік білімі бар мамандарды даярлау бойынша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 барлық салықтар мен бюджетке төленетін басқа да міндетті төлемдерді есептеуді қоса алғанда, ғылыми зерттеулер жүргізуге қатысушы зерттеу тобы мүшелерінің еңбегіне сыйақы;</w:t>
            </w:r>
          </w:p>
          <w:p>
            <w:pPr>
              <w:spacing w:after="20"/>
              <w:ind w:left="20"/>
              <w:jc w:val="both"/>
            </w:pPr>
            <w:r>
              <w:rPr>
                <w:rFonts w:ascii="Times New Roman"/>
                <w:b w:val="false"/>
                <w:i w:val="false"/>
                <w:color w:val="000000"/>
                <w:sz w:val="20"/>
              </w:rPr>
              <w:t>
2) ғылыми іссапарлар – зерттеулер жүргізуге байланысты іссапарлар;</w:t>
            </w:r>
          </w:p>
          <w:p>
            <w:pPr>
              <w:spacing w:after="20"/>
              <w:ind w:left="20"/>
              <w:jc w:val="both"/>
            </w:pPr>
            <w:r>
              <w:rPr>
                <w:rFonts w:ascii="Times New Roman"/>
                <w:b w:val="false"/>
                <w:i w:val="false"/>
                <w:color w:val="000000"/>
                <w:sz w:val="20"/>
              </w:rPr>
              <w:t>
3) бөгде ұйымдар көрсететін қызметтер – ұжымдық пайдаланылатын ғылыми зертханалар, өзге зертханалар көрсететін, зерттеулерді орындауға қажетті қызметтер, өзге де ұйымдар көрсететін қызметтер, оның ішінде конференцияларға қатысу үшін ұйымдастыру жарналары;</w:t>
            </w:r>
          </w:p>
          <w:p>
            <w:pPr>
              <w:spacing w:after="20"/>
              <w:ind w:left="20"/>
              <w:jc w:val="both"/>
            </w:pPr>
            <w:r>
              <w:rPr>
                <w:rFonts w:ascii="Times New Roman"/>
                <w:b w:val="false"/>
                <w:i w:val="false"/>
                <w:color w:val="000000"/>
                <w:sz w:val="20"/>
              </w:rPr>
              <w:t>
4) материалдар сатып алу – зерттеулер жүргізу үшін жұмсалатын материалдарды сатып алу;</w:t>
            </w:r>
          </w:p>
          <w:p>
            <w:pPr>
              <w:spacing w:after="20"/>
              <w:ind w:left="20"/>
              <w:jc w:val="both"/>
            </w:pPr>
            <w:r>
              <w:rPr>
                <w:rFonts w:ascii="Times New Roman"/>
                <w:b w:val="false"/>
                <w:i w:val="false"/>
                <w:color w:val="000000"/>
                <w:sz w:val="20"/>
              </w:rPr>
              <w:t>
5) жабдықтар мен бағдарламалық қамтылымды сатып алу;</w:t>
            </w:r>
          </w:p>
          <w:p>
            <w:pPr>
              <w:spacing w:after="20"/>
              <w:ind w:left="20"/>
              <w:jc w:val="both"/>
            </w:pPr>
            <w:r>
              <w:rPr>
                <w:rFonts w:ascii="Times New Roman"/>
                <w:b w:val="false"/>
                <w:i w:val="false"/>
                <w:color w:val="000000"/>
                <w:sz w:val="20"/>
              </w:rPr>
              <w:t>
6) ғылыми-ұйымдастырушылық сүйемелдеу – талдама материалдарды жариялау, патенттеу және сатып алу, сондай-ақ жобаны сүйемелдеу бойынша өзге қызметтер үшін шығыстар;</w:t>
            </w:r>
          </w:p>
          <w:p>
            <w:pPr>
              <w:spacing w:after="20"/>
              <w:ind w:left="20"/>
              <w:jc w:val="both"/>
            </w:pPr>
            <w:r>
              <w:rPr>
                <w:rFonts w:ascii="Times New Roman"/>
                <w:b w:val="false"/>
                <w:i w:val="false"/>
                <w:color w:val="000000"/>
                <w:sz w:val="20"/>
              </w:rPr>
              <w:t>
7) үй-жайды жалдау;</w:t>
            </w:r>
          </w:p>
          <w:p>
            <w:pPr>
              <w:spacing w:after="20"/>
              <w:ind w:left="20"/>
              <w:jc w:val="both"/>
            </w:pPr>
            <w:r>
              <w:rPr>
                <w:rFonts w:ascii="Times New Roman"/>
                <w:b w:val="false"/>
                <w:i w:val="false"/>
                <w:color w:val="000000"/>
                <w:sz w:val="20"/>
              </w:rPr>
              <w:t>
8) жабдықты және техниканы жалдау;</w:t>
            </w:r>
          </w:p>
          <w:p>
            <w:pPr>
              <w:spacing w:after="20"/>
              <w:ind w:left="20"/>
              <w:jc w:val="both"/>
            </w:pPr>
            <w:r>
              <w:rPr>
                <w:rFonts w:ascii="Times New Roman"/>
                <w:b w:val="false"/>
                <w:i w:val="false"/>
                <w:color w:val="000000"/>
                <w:sz w:val="20"/>
              </w:rPr>
              <w:t>
9) зерттеулерді іске асыру үшін пайдаланылатын жабдықтар мен техникаларды пайдалану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ҚР Заңының </w:t>
            </w:r>
            <w:r>
              <w:rPr>
                <w:rFonts w:ascii="Times New Roman"/>
                <w:b w:val="false"/>
                <w:i w:val="false"/>
                <w:color w:val="000000"/>
                <w:sz w:val="20"/>
              </w:rPr>
              <w:t>63-бабы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 16899 тіркелді).</w:t>
            </w: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"Мемлекеттік кітапханалар көрсететін қызметтер" деген бөлімі мынадай редакцияда жазылсын: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кітапханалар көрсететін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Тасығыштардың, форматтардың, стандарттардың барлық түрлерінің, көшірмелерін дайындау және оларды өңдеу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нығайтуға;</w:t>
            </w:r>
          </w:p>
          <w:p>
            <w:pPr>
              <w:spacing w:after="20"/>
              <w:ind w:left="20"/>
              <w:jc w:val="both"/>
            </w:pPr>
            <w:r>
              <w:rPr>
                <w:rFonts w:ascii="Times New Roman"/>
                <w:b w:val="false"/>
                <w:i w:val="false"/>
                <w:color w:val="000000"/>
                <w:sz w:val="20"/>
              </w:rPr>
              <w:t>
2) қызметтер көрсету үшін тартылатын мамандарға еңбекақы төлеуге;</w:t>
            </w:r>
          </w:p>
          <w:p>
            <w:pPr>
              <w:spacing w:after="20"/>
              <w:ind w:left="20"/>
              <w:jc w:val="both"/>
            </w:pPr>
            <w:r>
              <w:rPr>
                <w:rFonts w:ascii="Times New Roman"/>
                <w:b w:val="false"/>
                <w:i w:val="false"/>
                <w:color w:val="000000"/>
                <w:sz w:val="20"/>
              </w:rPr>
              <w:t>
3) шаруашылық шығыстарға (байланыс қызметтеріне ақы төлеу, көліктік қызметтерге ақы төлеу, ағымдағы мақсаттар үшін заттар мен материалдар сатып aлу);</w:t>
            </w:r>
          </w:p>
          <w:p>
            <w:pPr>
              <w:spacing w:after="20"/>
              <w:ind w:left="20"/>
              <w:jc w:val="both"/>
            </w:pPr>
            <w:r>
              <w:rPr>
                <w:rFonts w:ascii="Times New Roman"/>
                <w:b w:val="false"/>
                <w:i w:val="false"/>
                <w:color w:val="000000"/>
                <w:sz w:val="20"/>
              </w:rPr>
              <w:t>
4) кітапхана қорларын толықтыру үшін әдебиет, электрондық коллекциялар мен дерекқор сатып алуға;</w:t>
            </w:r>
          </w:p>
          <w:p>
            <w:pPr>
              <w:spacing w:after="20"/>
              <w:ind w:left="20"/>
              <w:jc w:val="both"/>
            </w:pPr>
            <w:r>
              <w:rPr>
                <w:rFonts w:ascii="Times New Roman"/>
                <w:b w:val="false"/>
                <w:i w:val="false"/>
                <w:color w:val="000000"/>
                <w:sz w:val="20"/>
              </w:rPr>
              <w:t>
5) кітап қорын, оқу әлеуметтанымын сақтау мәселелері бойынша ғылыми және әдістемелік әдебиет шығаруға;</w:t>
            </w:r>
          </w:p>
          <w:p>
            <w:pPr>
              <w:spacing w:after="20"/>
              <w:ind w:left="20"/>
              <w:jc w:val="both"/>
            </w:pPr>
            <w:r>
              <w:rPr>
                <w:rFonts w:ascii="Times New Roman"/>
                <w:b w:val="false"/>
                <w:i w:val="false"/>
                <w:color w:val="000000"/>
                <w:sz w:val="20"/>
              </w:rPr>
              <w:t>
6) жеке және мемлекеттік емес заңды тұлғалардың тапсырыстары (өтінімдері) бойынша оқыту жүргізу үшін оқу құралдарын, көрнекі материалдар сатып алуға;</w:t>
            </w:r>
          </w:p>
          <w:p>
            <w:pPr>
              <w:spacing w:after="20"/>
              <w:ind w:left="20"/>
              <w:jc w:val="both"/>
            </w:pPr>
            <w:r>
              <w:rPr>
                <w:rFonts w:ascii="Times New Roman"/>
                <w:b w:val="false"/>
                <w:i w:val="false"/>
                <w:color w:val="000000"/>
                <w:sz w:val="20"/>
              </w:rPr>
              <w:t>
7) жеке және мемлекеттік емес заңды тұлғалардың тапсырыстары (өтінімдері) бойынша оқыту тренингтерін, семинарлар, конференциялар өткізуге;</w:t>
            </w:r>
          </w:p>
          <w:p>
            <w:pPr>
              <w:spacing w:after="20"/>
              <w:ind w:left="20"/>
              <w:jc w:val="both"/>
            </w:pPr>
            <w:r>
              <w:rPr>
                <w:rFonts w:ascii="Times New Roman"/>
                <w:b w:val="false"/>
                <w:i w:val="false"/>
                <w:color w:val="000000"/>
                <w:sz w:val="20"/>
              </w:rPr>
              <w:t>
8) бұқаралық іс-шараларды өткізуге (әдеби кештер, көрмелер, тұсаукесерлер, конкурстар, кітап күндері, фестивальдар);</w:t>
            </w:r>
          </w:p>
          <w:p>
            <w:pPr>
              <w:spacing w:after="20"/>
              <w:ind w:left="20"/>
              <w:jc w:val="both"/>
            </w:pPr>
            <w:r>
              <w:rPr>
                <w:rFonts w:ascii="Times New Roman"/>
                <w:b w:val="false"/>
                <w:i w:val="false"/>
                <w:color w:val="000000"/>
                <w:sz w:val="20"/>
              </w:rPr>
              <w:t>
9) бланк өнімдерін, брошюраларды, авторефераттарды, оқырман билеттерін, талап парақшаларын жасауға және тираждауға, мұқабаны басып шығаруға, тарақты түптеуге;</w:t>
            </w:r>
          </w:p>
          <w:p>
            <w:pPr>
              <w:spacing w:after="20"/>
              <w:ind w:left="20"/>
              <w:jc w:val="both"/>
            </w:pPr>
            <w:r>
              <w:rPr>
                <w:rFonts w:ascii="Times New Roman"/>
                <w:b w:val="false"/>
                <w:i w:val="false"/>
                <w:color w:val="000000"/>
                <w:sz w:val="20"/>
              </w:rPr>
              <w:t>
10) кітапханалар басылымдарын, дыбыс жазбаларының, бейнефильмдердің, фонограммалардың көшірмелерін өткізуге;</w:t>
            </w:r>
          </w:p>
          <w:p>
            <w:pPr>
              <w:spacing w:after="20"/>
              <w:ind w:left="20"/>
              <w:jc w:val="both"/>
            </w:pPr>
            <w:r>
              <w:rPr>
                <w:rFonts w:ascii="Times New Roman"/>
                <w:b w:val="false"/>
                <w:i w:val="false"/>
                <w:color w:val="000000"/>
                <w:sz w:val="20"/>
              </w:rPr>
              <w:t>
11) кітаптарды, журналдарды жөндеуге, қалпына келтіруге және түптеуге;</w:t>
            </w:r>
          </w:p>
          <w:p>
            <w:pPr>
              <w:spacing w:after="20"/>
              <w:ind w:left="20"/>
              <w:jc w:val="both"/>
            </w:pPr>
            <w:r>
              <w:rPr>
                <w:rFonts w:ascii="Times New Roman"/>
                <w:b w:val="false"/>
                <w:i w:val="false"/>
                <w:color w:val="000000"/>
                <w:sz w:val="20"/>
              </w:rPr>
              <w:t>
12) фото, кино, бейне түсірімдерге, жекелеген мақалалардың және кітаптар мен мерзімді баспа басылымдарынан алынған материалдардың микрокөшірмесін алуға;</w:t>
            </w:r>
          </w:p>
          <w:p>
            <w:pPr>
              <w:spacing w:after="20"/>
              <w:ind w:left="20"/>
              <w:jc w:val="both"/>
            </w:pPr>
            <w:r>
              <w:rPr>
                <w:rFonts w:ascii="Times New Roman"/>
                <w:b w:val="false"/>
                <w:i w:val="false"/>
                <w:color w:val="000000"/>
                <w:sz w:val="20"/>
              </w:rPr>
              <w:t>
13) мәдени құндылықтар мен тарих және мәдениет ескерткіштерін қалпына келтіру. (124, 131, 135, 144, 149, 151, 152, 153, 156, 159, 169, 414,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туралы" Қазақстан Республикасы Заңының </w:t>
            </w:r>
            <w:r>
              <w:rPr>
                <w:rFonts w:ascii="Times New Roman"/>
                <w:b w:val="false"/>
                <w:i w:val="false"/>
                <w:color w:val="000000"/>
                <w:sz w:val="20"/>
              </w:rPr>
              <w:t>24-бабы</w:t>
            </w:r>
            <w:r>
              <w:rPr>
                <w:rFonts w:ascii="Times New Roman"/>
                <w:b w:val="false"/>
                <w:i w:val="false"/>
                <w:color w:val="000000"/>
                <w:sz w:val="20"/>
              </w:rPr>
              <w:t xml:space="preserve">,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Мәдениет және спорт министрінің 2015 жылғы 26 қаңтардағы № 21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10331 тіркелген).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азаматтар үшін материалдар дайындау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талдамалы-синтетикалық өңдеуді орындау және қосымша библиография жасау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Қолжазбаларды, құнды кітаптарды және құжаттарды қалпына келтіру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ақпараттық-көрме іс-шараларын ұйымдастыру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аударма қызметтері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Қолжазбаларға және құнды кітаптарға сараптама жасау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операторымен жасасқан шарттың негізінде интернет желісі қызметтерін ұсыну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электронды жеткізу бойынша қызметтер, іздеу және тақырыптық ақпаратты жасау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қызмет көрсетуді, фото және бейне түсірілімдерді жүргізу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шығарған оқу-әдістемелік әдебиетті және басқа да оқу құралдарын өткізу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"Мемлекеттік мұражайлар мен мұражай-қорықтар көрсететін қызметтер" деген бөлімі мынадай редакцияда жазылсын: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мұражайлар мен мұражай-қорықтар көрсететін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Жеткізгіштердің, форматтардың, стандарттардың барлық түрлерінен көшірмелер дайындау және оларды өңдеу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нығайтуға;</w:t>
            </w:r>
          </w:p>
          <w:p>
            <w:pPr>
              <w:spacing w:after="20"/>
              <w:ind w:left="20"/>
              <w:jc w:val="both"/>
            </w:pPr>
            <w:r>
              <w:rPr>
                <w:rFonts w:ascii="Times New Roman"/>
                <w:b w:val="false"/>
                <w:i w:val="false"/>
                <w:color w:val="000000"/>
                <w:sz w:val="20"/>
              </w:rPr>
              <w:t>
2) ақылы қызметтер көрсету үшін тартылатын мамандарға еңбекақы төлеуге;</w:t>
            </w:r>
          </w:p>
          <w:p>
            <w:pPr>
              <w:spacing w:after="20"/>
              <w:ind w:left="20"/>
              <w:jc w:val="both"/>
            </w:pPr>
            <w:r>
              <w:rPr>
                <w:rFonts w:ascii="Times New Roman"/>
                <w:b w:val="false"/>
                <w:i w:val="false"/>
                <w:color w:val="000000"/>
                <w:sz w:val="20"/>
              </w:rPr>
              <w:t>
3) шаруашылық шығыстарға (байланыс қызметтеріне ақы төлеу, көліктік қызметтерге ақы төлеу, электр энергиясына, жылуға, сумен жабдықтауға ақы төлеу және басқа да коммуналдық шығыстар, ағымдағы мақсаттар үшін заттар мен материалдар сатып aлу);</w:t>
            </w:r>
          </w:p>
          <w:p>
            <w:pPr>
              <w:spacing w:after="20"/>
              <w:ind w:left="20"/>
              <w:jc w:val="both"/>
            </w:pPr>
            <w:r>
              <w:rPr>
                <w:rFonts w:ascii="Times New Roman"/>
                <w:b w:val="false"/>
                <w:i w:val="false"/>
                <w:color w:val="000000"/>
                <w:sz w:val="20"/>
              </w:rPr>
              <w:t>
4) жеке және мемлекеттік емес заңды тұлғалардың тапсырыстары (өтінімдері) бойынша оқыту жүргізу үшін үй-жайды жалға алуға және оқу құралдарын, көрнекі материалдар сатып алу.</w:t>
            </w:r>
          </w:p>
          <w:p>
            <w:pPr>
              <w:spacing w:after="20"/>
              <w:ind w:left="20"/>
              <w:jc w:val="both"/>
            </w:pPr>
            <w:r>
              <w:rPr>
                <w:rFonts w:ascii="Times New Roman"/>
                <w:b w:val="false"/>
                <w:i w:val="false"/>
                <w:color w:val="000000"/>
                <w:sz w:val="20"/>
              </w:rPr>
              <w:t>
(124, 131, 135,144, 149, 151, 152, 153, 154, 156, 159, 414, 416,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туралы" Қазақстан Республикасы Заңының </w:t>
            </w:r>
            <w:r>
              <w:rPr>
                <w:rFonts w:ascii="Times New Roman"/>
                <w:b w:val="false"/>
                <w:i w:val="false"/>
                <w:color w:val="000000"/>
                <w:sz w:val="20"/>
              </w:rPr>
              <w:t>24-бабы</w:t>
            </w:r>
            <w:r>
              <w:rPr>
                <w:rFonts w:ascii="Times New Roman"/>
                <w:b w:val="false"/>
                <w:i w:val="false"/>
                <w:color w:val="000000"/>
                <w:sz w:val="20"/>
              </w:rPr>
              <w:t xml:space="preserve">,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Мәдениет және спорт министрінің 2015 жылғы 26 қаңтардағы № 21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10331 тіркелген).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операторымен жасасқан шарттың негізінде Интернет желісінің қызметтерін ұсыну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бейне түсірілімдер жүргізу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 және полиграфия өнімдерін өткізу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мен музей-қорықтар басып шығарған оқу-әдістемелік басылымдарды және басқа да әдебиетті өткізу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"Ауыл шаруашылық өсiмдiктерiнiң сорттарын сынақтан өткiзу саласында мемлекеттiк мекемелер ұсынатын қызметтер" деген бөлімі мынадай редакцияда жазылсын: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өсiмдiктерiнiң сорттарын сынақтан өткiзу саласында мемлекеттiк мекемелер ұсынатын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өсiмдiктерiнiң сорттарын сынақтан өткiзу нәтижесiнде алынған өнiмдердi iске асыру жөнiндегi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сұрыптық сынау станциялары мен учаскелерінде ауыл шаруашылығы жұмыстарын және зертханалық зерттеулер жүргізуге; </w:t>
            </w:r>
          </w:p>
          <w:p>
            <w:pPr>
              <w:spacing w:after="20"/>
              <w:ind w:left="20"/>
              <w:jc w:val="both"/>
            </w:pPr>
            <w:r>
              <w:rPr>
                <w:rFonts w:ascii="Times New Roman"/>
                <w:b w:val="false"/>
                <w:i w:val="false"/>
                <w:color w:val="000000"/>
                <w:sz w:val="20"/>
              </w:rPr>
              <w:t>
2) көлік құралдарын, ауыл шаруашылығы техникасын, тракторларды, коЖБайндарды, күштік машиналар мен жабдықтарды, генератор машиналарын, жұмыс машиналары мен жабдықтарды, өлшеу аспаптарын, реттеуші аспаптар мен құрылғыларды, зертханалық жабдықтарды, компьютерлік жабдықтарды, өзге де машиналар мен жабдықтарды, жалпы мақсатқа арналған механикаландырылған және механикаландырылмаған еңбек құралдарын, өндірістік мүкәммал мен керек-жарақтарды, шаруашылық мүкәммалын, өртке қарсы мақсатқа арналған заттарды, өзге де өндірістік және шаруашылық мүкәммал мен құралдарды сатып алуға;</w:t>
            </w:r>
          </w:p>
          <w:p>
            <w:pPr>
              <w:spacing w:after="20"/>
              <w:ind w:left="20"/>
              <w:jc w:val="both"/>
            </w:pPr>
            <w:r>
              <w:rPr>
                <w:rFonts w:ascii="Times New Roman"/>
                <w:b w:val="false"/>
                <w:i w:val="false"/>
                <w:color w:val="000000"/>
                <w:sz w:val="20"/>
              </w:rPr>
              <w:t>
3) ауыл шаруашылығы өсімдіктерін сұрыптық сынау саласында ғылыми зерттеулер жүргізуге;</w:t>
            </w:r>
          </w:p>
          <w:p>
            <w:pPr>
              <w:spacing w:after="20"/>
              <w:ind w:left="20"/>
              <w:jc w:val="both"/>
            </w:pPr>
            <w:r>
              <w:rPr>
                <w:rFonts w:ascii="Times New Roman"/>
                <w:b w:val="false"/>
                <w:i w:val="false"/>
                <w:color w:val="000000"/>
                <w:sz w:val="20"/>
              </w:rPr>
              <w:t>
4) ауыл шаруашылығы және зертханалық жұмыстарды жүргізу үшін сұрыптық сынау саласындағы мемлекеттік мекеме тартатын штаттан тыс маусымдық мамандар мен жұмысшыларға еңбекақы төлеуге;</w:t>
            </w:r>
          </w:p>
          <w:p>
            <w:pPr>
              <w:spacing w:after="20"/>
              <w:ind w:left="20"/>
              <w:jc w:val="both"/>
            </w:pPr>
            <w:r>
              <w:rPr>
                <w:rFonts w:ascii="Times New Roman"/>
                <w:b w:val="false"/>
                <w:i w:val="false"/>
                <w:color w:val="000000"/>
                <w:sz w:val="20"/>
              </w:rPr>
              <w:t>
5) отын, жанар-жағармай материалдарын (май, тосол, отын, көмір, шымтезек, бензин, керосин, мазут, автол және басқа да жанар-жағармай материалдары), жанар-жағармай материалдарына талондар сатып алуға, сондай-ақ отынның барлық түрлерін тиеу, түсіру, тасымалдау және сақтау жөніндегі көрсетілетін қызметтерге ақы төлеуге;</w:t>
            </w:r>
          </w:p>
          <w:p>
            <w:pPr>
              <w:spacing w:after="20"/>
              <w:ind w:left="20"/>
              <w:jc w:val="both"/>
            </w:pPr>
            <w:r>
              <w:rPr>
                <w:rFonts w:ascii="Times New Roman"/>
                <w:b w:val="false"/>
                <w:i w:val="false"/>
                <w:color w:val="000000"/>
                <w:sz w:val="20"/>
              </w:rPr>
              <w:t>
6) өзге де материалдарды (отырғызу материалы, тұқымдар, тыңайтқыштар, пестицидтер, ақпараттың техникалық тасығыштары, почта маркалары, таңбаланған конверттер, бланк өнімдері, кіріс (шығыс) хат-хабарларды тіркеу журналдары, картридждер, тонерлер) сатып алуға;</w:t>
            </w:r>
          </w:p>
          <w:p>
            <w:pPr>
              <w:spacing w:after="20"/>
              <w:ind w:left="20"/>
              <w:jc w:val="both"/>
            </w:pPr>
            <w:r>
              <w:rPr>
                <w:rFonts w:ascii="Times New Roman"/>
                <w:b w:val="false"/>
                <w:i w:val="false"/>
                <w:color w:val="000000"/>
                <w:sz w:val="20"/>
              </w:rPr>
              <w:t>
7) дәрілік заттарды, бір рет пайдаланылатын және көп рет пайдаланылатын медициналық құралдарды және медициналық мақсаттағы өзге де бұйымдарды, дәрі қобдишаларын (автомобильдерге арналған дәрі қобдишаларын) сатып алуға;</w:t>
            </w:r>
          </w:p>
          <w:p>
            <w:pPr>
              <w:spacing w:after="20"/>
              <w:ind w:left="20"/>
              <w:jc w:val="both"/>
            </w:pPr>
            <w:r>
              <w:rPr>
                <w:rFonts w:ascii="Times New Roman"/>
                <w:b w:val="false"/>
                <w:i w:val="false"/>
                <w:color w:val="000000"/>
                <w:sz w:val="20"/>
              </w:rPr>
              <w:t>
8) құрылыс және монтаждау жұмыстары процесінде пайдаланылатын құрылыс материалдарын (рукан (рубероид), араластырғыштар, раковиналар, унитаздар, себезгі кабиналар, ванналар, есік блогі, терезе блогі, коннектор, кәбіл каналы, есіктер, есіктегі тұтқалар, есік жеткізгіш, ойма құлып, розеткалар, ажыратқыштар, линолеум, ковролан) сатып алуға;</w:t>
            </w:r>
          </w:p>
          <w:p>
            <w:pPr>
              <w:spacing w:after="20"/>
              <w:ind w:left="20"/>
              <w:jc w:val="both"/>
            </w:pPr>
            <w:r>
              <w:rPr>
                <w:rFonts w:ascii="Times New Roman"/>
                <w:b w:val="false"/>
                <w:i w:val="false"/>
                <w:color w:val="000000"/>
                <w:sz w:val="20"/>
              </w:rPr>
              <w:t>
9) шаруашылық материалдарын (электр желілік сүзгілерді, ұзартқыштарды, ыдыстарды, үй-жайларды күтіп ұстауға арналған тазалағыш, дезинфекциялағыш, жуғыш құралдарды, ауа тазартқыштарды, қоқысқа арналған қаптарды; шүберектерді, шаруашылық қолғаптарды, күректерге арналған саптарды, батареяларды, шпагаттарды, шлангілерді, дәретхана қағазын, қағаз сүлгілерді, үй-жайларды жинауға арналған керек-жарақтарды, кеңсе керек-жарақтарын, арнайы киімдерді) сатып алуға;</w:t>
            </w:r>
          </w:p>
          <w:p>
            <w:pPr>
              <w:spacing w:after="20"/>
              <w:ind w:left="20"/>
              <w:jc w:val="both"/>
            </w:pPr>
            <w:r>
              <w:rPr>
                <w:rFonts w:ascii="Times New Roman"/>
                <w:b w:val="false"/>
                <w:i w:val="false"/>
                <w:color w:val="000000"/>
                <w:sz w:val="20"/>
              </w:rPr>
              <w:t>
10) байланыстың барлық түрлерінің көрсетілетін қызметтеріне, коммуналдық көрсетілетін қызметтерге, үй-жайлар мен ғимараттарды жалға алуға, топырақты агрохимиялық зерттеп-қарау және мелиорациялық іс-шаралар жүргізу жөніндегі, таразылық және мамандандырылған жабдықтарды тексеру жөніндегі көрсетілетін қызметтерге ақы төлеуге;</w:t>
            </w:r>
          </w:p>
          <w:p>
            <w:pPr>
              <w:spacing w:after="20"/>
              <w:ind w:left="20"/>
              <w:jc w:val="both"/>
            </w:pPr>
            <w:r>
              <w:rPr>
                <w:rFonts w:ascii="Times New Roman"/>
                <w:b w:val="false"/>
                <w:i w:val="false"/>
                <w:color w:val="000000"/>
                <w:sz w:val="20"/>
              </w:rPr>
              <w:t>
11) жазылым басылымдарын, ғылыми, әдістемелік және арнайы әдебиет сатып алуға;</w:t>
            </w:r>
          </w:p>
          <w:p>
            <w:pPr>
              <w:spacing w:after="20"/>
              <w:ind w:left="20"/>
              <w:jc w:val="both"/>
            </w:pPr>
            <w:r>
              <w:rPr>
                <w:rFonts w:ascii="Times New Roman"/>
                <w:b w:val="false"/>
                <w:i w:val="false"/>
                <w:color w:val="000000"/>
                <w:sz w:val="20"/>
              </w:rPr>
              <w:t>
12) ғылыми, әдістемелік материалдар мен ресми бюллетеньдер шығаруға;</w:t>
            </w:r>
          </w:p>
          <w:p>
            <w:pPr>
              <w:spacing w:after="20"/>
              <w:ind w:left="20"/>
              <w:jc w:val="both"/>
            </w:pPr>
            <w:r>
              <w:rPr>
                <w:rFonts w:ascii="Times New Roman"/>
                <w:b w:val="false"/>
                <w:i w:val="false"/>
                <w:color w:val="000000"/>
                <w:sz w:val="20"/>
              </w:rPr>
              <w:t>
13) мамандар даярлауға және олардың біліктілігін арттыруға;</w:t>
            </w:r>
          </w:p>
          <w:p>
            <w:pPr>
              <w:spacing w:after="20"/>
              <w:ind w:left="20"/>
              <w:jc w:val="both"/>
            </w:pPr>
            <w:r>
              <w:rPr>
                <w:rFonts w:ascii="Times New Roman"/>
                <w:b w:val="false"/>
                <w:i w:val="false"/>
                <w:color w:val="000000"/>
                <w:sz w:val="20"/>
              </w:rPr>
              <w:t>
14) шетелдік хат-хабарды және ғылыми құжаттаманы аудару жөніндегі көрсетілетін қызметтерге ақы төлеуге;</w:t>
            </w:r>
          </w:p>
          <w:p>
            <w:pPr>
              <w:spacing w:after="20"/>
              <w:ind w:left="20"/>
              <w:jc w:val="both"/>
            </w:pPr>
            <w:r>
              <w:rPr>
                <w:rFonts w:ascii="Times New Roman"/>
                <w:b w:val="false"/>
                <w:i w:val="false"/>
                <w:color w:val="000000"/>
                <w:sz w:val="20"/>
              </w:rPr>
              <w:t>
15) ауыл шаруашылығы өсімдіктерінің неғұрлым перспективалы және бағалы сұрыптарын жарнамалау және насихаттау жөніндегі бұқаралық іс- шараларды (дала күндері, семинарлар, көрмелер, экскурсиялар, таныстырылымдар) өткізуге;</w:t>
            </w:r>
          </w:p>
          <w:p>
            <w:pPr>
              <w:spacing w:after="20"/>
              <w:ind w:left="20"/>
              <w:jc w:val="both"/>
            </w:pPr>
            <w:r>
              <w:rPr>
                <w:rFonts w:ascii="Times New Roman"/>
                <w:b w:val="false"/>
                <w:i w:val="false"/>
                <w:color w:val="000000"/>
                <w:sz w:val="20"/>
              </w:rPr>
              <w:t>
16) сұрыптық сынау саласындағы мемлекеттік мекеменің жұмыс істеуімен байланысты ғимараттарды, құрылысжайлар мен объектілерді ағымдағы жөндеуге (жалпы құрылыс жұмыстары, гидрооқшаулау жұмыстары, электр сымдарын монтаждау және электр арматурасын орнату жөніндегі жұмыстар, электр байланысы жабдығын орнату жөніндегі электр монтаждау жұмыстары, ғимаратқа электр жабдығын орнату, жергілікті желі (электр) желілерін жүргізу, монтаждау (орнату), су құбыры есептегішін, электр есептегішті, күш қалқаншасын, электр автоматын, трансформаторды, сплит-жүйелерді, газ есептегішін демонтаждау);</w:t>
            </w:r>
          </w:p>
          <w:p>
            <w:pPr>
              <w:spacing w:after="20"/>
              <w:ind w:left="20"/>
              <w:jc w:val="both"/>
            </w:pPr>
            <w:r>
              <w:rPr>
                <w:rFonts w:ascii="Times New Roman"/>
                <w:b w:val="false"/>
                <w:i w:val="false"/>
                <w:color w:val="000000"/>
                <w:sz w:val="20"/>
              </w:rPr>
              <w:t>
17) жылыту, кәріз, су құбыры жүйесіне техникалық қызмет көрсетуге, оны ағымдағы жөндеуге, дәнекерлеу жұмыстарына, су құбыры жұмыстарына, қоршаулар мен дуалдарды, қақпалар мен бастырмаларды, қақпаларды орнатуға, ауабаптағышты, ғимараттарға арналған антенналарды монтаждауға (орнатуға);</w:t>
            </w:r>
          </w:p>
          <w:p>
            <w:pPr>
              <w:spacing w:after="20"/>
              <w:ind w:left="20"/>
              <w:jc w:val="both"/>
            </w:pPr>
            <w:r>
              <w:rPr>
                <w:rFonts w:ascii="Times New Roman"/>
                <w:b w:val="false"/>
                <w:i w:val="false"/>
                <w:color w:val="000000"/>
                <w:sz w:val="20"/>
              </w:rPr>
              <w:t>
18) сылау, сырлау жұмыстарына, шыны жұмыстарына, үй-жайда арақабырғалар орнатуға;</w:t>
            </w:r>
          </w:p>
          <w:p>
            <w:pPr>
              <w:spacing w:after="20"/>
              <w:ind w:left="20"/>
              <w:jc w:val="both"/>
            </w:pPr>
            <w:r>
              <w:rPr>
                <w:rFonts w:ascii="Times New Roman"/>
                <w:b w:val="false"/>
                <w:i w:val="false"/>
                <w:color w:val="000000"/>
                <w:sz w:val="20"/>
              </w:rPr>
              <w:t>
19) жабдықтардағы тракторлардағы, коЖБайндардағы, көлік құралдарындағы тозған бөлшектерді жөндеуге және ауыстыруға арналған қосалқы бөлшектерді (автомобиль қозғалтқыштары, аккумулятор, аккумуляторлық батареялар, трос, сермер, тығыздамалар, реле, су сорғысы, айқастырма, амортизаторлар және басқа да қосалқы бөлшектер), компьютерлік техниканы (негізгі плата, қатты диск, кулер, жедел есте сақтау құрылғысы, қоректендіру блогі) сатып алуға;</w:t>
            </w:r>
          </w:p>
          <w:p>
            <w:pPr>
              <w:spacing w:after="20"/>
              <w:ind w:left="20"/>
              <w:jc w:val="both"/>
            </w:pPr>
            <w:r>
              <w:rPr>
                <w:rFonts w:ascii="Times New Roman"/>
                <w:b w:val="false"/>
                <w:i w:val="false"/>
                <w:color w:val="000000"/>
                <w:sz w:val="20"/>
              </w:rPr>
              <w:t>
 20) Қазақстан Республикасының еңбек заңнамасына сәйкес іссапар шығыстарын өтеу нормалары шегінде сұрыптық сынау саласындағы мемлекеттік мекеме жұмыскерлерінің іссапар шығыстарына, оның ішінде Қазақстан Республикасынан тыс жерлерге шығуға;</w:t>
            </w:r>
          </w:p>
          <w:p>
            <w:pPr>
              <w:spacing w:after="20"/>
              <w:ind w:left="20"/>
              <w:jc w:val="both"/>
            </w:pPr>
            <w:r>
              <w:rPr>
                <w:rFonts w:ascii="Times New Roman"/>
                <w:b w:val="false"/>
                <w:i w:val="false"/>
                <w:color w:val="000000"/>
                <w:sz w:val="20"/>
              </w:rPr>
              <w:t>
21) сұрыптық сынау саласындағы мемлекеттік мекеменің жұмыскерлерін еңбек көрсеткіштері үшін көтермелеуге;</w:t>
            </w:r>
          </w:p>
          <w:p>
            <w:pPr>
              <w:spacing w:after="20"/>
              <w:ind w:left="20"/>
              <w:jc w:val="both"/>
            </w:pPr>
            <w:r>
              <w:rPr>
                <w:rFonts w:ascii="Times New Roman"/>
                <w:b w:val="false"/>
                <w:i w:val="false"/>
                <w:color w:val="000000"/>
                <w:sz w:val="20"/>
              </w:rPr>
              <w:t>
22) жобалау (техникалық-экономикалық негіздеме) құжаттамасын әзірлеу және сараптау, жер учаскесінің топографиялық түсірілімін дайындау, жерге орналастыру жобасын әзірлеу, жергілікті жерде жер учаскесінің шекараларын белгілеу, жер учаскесіне идентификациялау құжатын дайындау және беру жөніндегі көрсетілетін қызметтерге ақы төлеуге;</w:t>
            </w:r>
          </w:p>
          <w:p>
            <w:pPr>
              <w:spacing w:after="20"/>
              <w:ind w:left="20"/>
              <w:jc w:val="both"/>
            </w:pPr>
            <w:r>
              <w:rPr>
                <w:rFonts w:ascii="Times New Roman"/>
                <w:b w:val="false"/>
                <w:i w:val="false"/>
                <w:color w:val="000000"/>
                <w:sz w:val="20"/>
              </w:rPr>
              <w:t>
23) ауыл шаруашылығы жұмыстарын жүргізуге арналған көлік құралдарын жалдау шығындарына;</w:t>
            </w:r>
          </w:p>
          <w:p>
            <w:pPr>
              <w:spacing w:after="20"/>
              <w:ind w:left="20"/>
              <w:jc w:val="both"/>
            </w:pPr>
            <w:r>
              <w:rPr>
                <w:rFonts w:ascii="Times New Roman"/>
                <w:b w:val="false"/>
                <w:i w:val="false"/>
                <w:color w:val="000000"/>
                <w:sz w:val="20"/>
              </w:rPr>
              <w:t>
24) ағымдағы шығындарға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өсімақылар мен айыппұлдар (әлеуметтік салықтан басқа));</w:t>
            </w:r>
          </w:p>
          <w:p>
            <w:pPr>
              <w:spacing w:after="20"/>
              <w:ind w:left="20"/>
              <w:jc w:val="both"/>
            </w:pPr>
            <w:r>
              <w:rPr>
                <w:rFonts w:ascii="Times New Roman"/>
                <w:b w:val="false"/>
                <w:i w:val="false"/>
                <w:color w:val="000000"/>
                <w:sz w:val="20"/>
              </w:rPr>
              <w:t>
25) үй-жайларды, ғимараттарды, құрылысжайларды, беріліс құрылғыларын сатып алу, сондай-ақ үй-жайлар, ғимараттар мен құрылысжайлар орналасқан жерді сатып алу шығындарына;</w:t>
            </w:r>
          </w:p>
          <w:p>
            <w:pPr>
              <w:spacing w:after="20"/>
              <w:ind w:left="20"/>
              <w:jc w:val="both"/>
            </w:pPr>
            <w:r>
              <w:rPr>
                <w:rFonts w:ascii="Times New Roman"/>
                <w:b w:val="false"/>
                <w:i w:val="false"/>
                <w:color w:val="000000"/>
                <w:sz w:val="20"/>
              </w:rPr>
              <w:t>
26) ауыл шаруашылығы өсімдіктерін сұрыптық сынау саласында офистік жабдықтарды, офистік техниканы, ақпараттық жүйелер мен бағдарламалық қамтылымды, вирусқа қарсы бағдарламаны, нәтижелер деректерін автоматты өңдеудің арнайы бағдарламалық қамтылымын сатып алуға және орнатуға;</w:t>
            </w:r>
          </w:p>
          <w:p>
            <w:pPr>
              <w:spacing w:after="20"/>
              <w:ind w:left="20"/>
              <w:jc w:val="both"/>
            </w:pPr>
            <w:r>
              <w:rPr>
                <w:rFonts w:ascii="Times New Roman"/>
                <w:b w:val="false"/>
                <w:i w:val="false"/>
                <w:color w:val="000000"/>
                <w:sz w:val="20"/>
              </w:rPr>
              <w:t xml:space="preserve">
27) техникалық қарап-тексеру, көлік құралдары иелерінің азаматтық-құқықтық жауапкершілігін міндетті сақтандыру жөніндегі көрсетілетін қызметтерге ақы төлеуге; </w:t>
            </w:r>
          </w:p>
          <w:p>
            <w:pPr>
              <w:spacing w:after="20"/>
              <w:ind w:left="20"/>
              <w:jc w:val="both"/>
            </w:pPr>
            <w:r>
              <w:rPr>
                <w:rFonts w:ascii="Times New Roman"/>
                <w:b w:val="false"/>
                <w:i w:val="false"/>
                <w:color w:val="000000"/>
                <w:sz w:val="20"/>
              </w:rPr>
              <w:t>
28) Webkassa 2.0 бағдарламалық қамтылымын орнату, оған қызмет көрсету жөніндегі көрсетілетін қызметтерге, бағдарламалық қамтылымды қолдау, деректер өңдеу, дерекқорлар құру, мемлекеттік сұрыптық сынау саласындағы веб-порталдарға техникалық қызмет көрсету жөніндегі консультациялық көрсетілетін қызметтерге ақы төлеуге;</w:t>
            </w:r>
          </w:p>
          <w:p>
            <w:pPr>
              <w:spacing w:after="20"/>
              <w:ind w:left="20"/>
              <w:jc w:val="both"/>
            </w:pPr>
            <w:r>
              <w:rPr>
                <w:rFonts w:ascii="Times New Roman"/>
                <w:b w:val="false"/>
                <w:i w:val="false"/>
                <w:color w:val="000000"/>
                <w:sz w:val="20"/>
              </w:rPr>
              <w:t>
29) қатты тұрмыстық қалдықтарды шығару жөніндегі көрсетілетін қызметтерге, дезинфекциялау дезинсекциялау, дератизациялау жөніндегі көрсетілетін қызметтерге ақы төлеуге;</w:t>
            </w:r>
          </w:p>
          <w:p>
            <w:pPr>
              <w:spacing w:after="20"/>
              <w:ind w:left="20"/>
              <w:jc w:val="both"/>
            </w:pPr>
            <w:r>
              <w:rPr>
                <w:rFonts w:ascii="Times New Roman"/>
                <w:b w:val="false"/>
                <w:i w:val="false"/>
                <w:color w:val="000000"/>
                <w:sz w:val="20"/>
              </w:rPr>
              <w:t>
30) көлік құралдарын диагностикалау, жөндеу, автомобиль майын ауыстыру, шиналарды монтаждау, резеңкені ауыстыру, көлік құралдарына техникалық қызмет көрсету жөніндегі көрсетілетін қызметтерге ақы төлеуге;</w:t>
            </w:r>
          </w:p>
          <w:p>
            <w:pPr>
              <w:spacing w:after="20"/>
              <w:ind w:left="20"/>
              <w:jc w:val="both"/>
            </w:pPr>
            <w:r>
              <w:rPr>
                <w:rFonts w:ascii="Times New Roman"/>
                <w:b w:val="false"/>
                <w:i w:val="false"/>
                <w:color w:val="000000"/>
                <w:sz w:val="20"/>
              </w:rPr>
              <w:t>
31) электр энергиясын, суды, газды есепке алу аспаптарын мемлекеттік тексеруден өткізе және бағдарлама жасай отырып орнату үшін ақы төлеуге;</w:t>
            </w:r>
          </w:p>
          <w:p>
            <w:pPr>
              <w:spacing w:after="20"/>
              <w:ind w:left="20"/>
              <w:jc w:val="both"/>
            </w:pPr>
            <w:r>
              <w:rPr>
                <w:rFonts w:ascii="Times New Roman"/>
                <w:b w:val="false"/>
                <w:i w:val="false"/>
                <w:color w:val="000000"/>
                <w:sz w:val="20"/>
              </w:rPr>
              <w:t>
32) баннерлер, бланкілер, қатты папкалар, алғыс хаттарын, грамоталар, арнайы журналдар, мөртабандар, стендтер дайындауға;</w:t>
            </w:r>
          </w:p>
          <w:p>
            <w:pPr>
              <w:spacing w:after="20"/>
              <w:ind w:left="20"/>
              <w:jc w:val="both"/>
            </w:pPr>
            <w:r>
              <w:rPr>
                <w:rFonts w:ascii="Times New Roman"/>
                <w:b w:val="false"/>
                <w:i w:val="false"/>
                <w:color w:val="000000"/>
                <w:sz w:val="20"/>
              </w:rPr>
              <w:t>
 33) офистік техниканы, компьютерлер мен перифериялық құрылғыларды, принтерлерді, серверлік жабдықтарды, көшіру аппаратын, факсты, өрт дабылдамасы жүйелері мен өрт сөндіргіштерге арналған жабдықты жөндеу, құрастыру, орнату, оларға қызмет көрсету жөніндегі көрсетілетін қызметтерге ақы төлеуге;</w:t>
            </w:r>
          </w:p>
          <w:p>
            <w:pPr>
              <w:spacing w:after="20"/>
              <w:ind w:left="20"/>
              <w:jc w:val="both"/>
            </w:pPr>
            <w:r>
              <w:rPr>
                <w:rFonts w:ascii="Times New Roman"/>
                <w:b w:val="false"/>
                <w:i w:val="false"/>
                <w:color w:val="000000"/>
                <w:sz w:val="20"/>
              </w:rPr>
              <w:t>
34) өкілдік шығындарға жұмсалады.</w:t>
            </w:r>
          </w:p>
          <w:p>
            <w:pPr>
              <w:spacing w:after="20"/>
              <w:ind w:left="20"/>
              <w:jc w:val="both"/>
            </w:pPr>
            <w:r>
              <w:rPr>
                <w:rFonts w:ascii="Times New Roman"/>
                <w:b w:val="false"/>
                <w:i w:val="false"/>
                <w:color w:val="000000"/>
                <w:sz w:val="20"/>
              </w:rPr>
              <w:t>
(112, 121, 122, 123, 124, 131, 135, 136, 144, 149, 151, 152, 153, 154, 156, 159, 161, 162, 169, 413, 414, 416, 419,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жетiстiктердi қорғау туралы" Қазақстан Республикасының Заңының </w:t>
            </w:r>
            <w:r>
              <w:rPr>
                <w:rFonts w:ascii="Times New Roman"/>
                <w:b w:val="false"/>
                <w:i w:val="false"/>
                <w:color w:val="000000"/>
                <w:sz w:val="20"/>
              </w:rPr>
              <w:t>25-бабы</w:t>
            </w:r>
            <w:r>
              <w:rPr>
                <w:rFonts w:ascii="Times New Roman"/>
                <w:b w:val="false"/>
                <w:i w:val="false"/>
                <w:color w:val="000000"/>
                <w:sz w:val="20"/>
              </w:rPr>
              <w:t xml:space="preserve">, "Тұқым шаруашылығы туралы" Қазақстан Республикасының Заңының </w:t>
            </w:r>
            <w:r>
              <w:rPr>
                <w:rFonts w:ascii="Times New Roman"/>
                <w:b w:val="false"/>
                <w:i w:val="false"/>
                <w:color w:val="000000"/>
                <w:sz w:val="20"/>
              </w:rPr>
              <w:t>23-4-бабы</w:t>
            </w:r>
            <w:r>
              <w:rPr>
                <w:rFonts w:ascii="Times New Roman"/>
                <w:b w:val="false"/>
                <w:i w:val="false"/>
                <w:color w:val="000000"/>
                <w:sz w:val="20"/>
              </w:rPr>
              <w:t xml:space="preserve">, "Сұрыптарды сынақтан өткізу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2015 жылғы 28 қазандағы № 4-2/956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12331 тіркелген).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сорттарын сынау саласында ақылы қызметтер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сорттарын сынақтан өткiзу саласында баспа өнiмдерi мен ақпараттық бюллетендердi iске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 өсiрудiң сорттық агротехникасы бойынша консультациялық қызметтер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орта оқу орындарының оқушылары мен студенттерi үшiн өндiрiстiк және диплом алдындағы практиканы өткiзу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шаруашылығының аттестациядан өткен субъектiлерiне бiрегей, элиталы тұқым және кейiннен өсiрiлетiн тұқым сорттарына зертханалық сынақтан өткiзу бойынша ақылы қызметтер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"Мемлекеттік архивтер ұсынатын қызметтер" деген бөлімі мынадай редакцияда жазылсын: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 ұсынатын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759</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ретке келтіру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w:t>
            </w:r>
          </w:p>
          <w:p>
            <w:pPr>
              <w:spacing w:after="20"/>
              <w:ind w:left="20"/>
              <w:jc w:val="both"/>
            </w:pPr>
            <w:r>
              <w:rPr>
                <w:rFonts w:ascii="Times New Roman"/>
                <w:b w:val="false"/>
                <w:i w:val="false"/>
                <w:color w:val="000000"/>
                <w:sz w:val="20"/>
              </w:rPr>
              <w:t>
2) ақылы қызмет түрлерін көрсету үшін тартылатын мамандарға еңбекақы төлеу;</w:t>
            </w:r>
          </w:p>
          <w:p>
            <w:pPr>
              <w:spacing w:after="20"/>
              <w:ind w:left="20"/>
              <w:jc w:val="both"/>
            </w:pPr>
            <w:r>
              <w:rPr>
                <w:rFonts w:ascii="Times New Roman"/>
                <w:b w:val="false"/>
                <w:i w:val="false"/>
                <w:color w:val="000000"/>
                <w:sz w:val="20"/>
              </w:rPr>
              <w:t>
3) шаруашылық шығыстар (байланыс қызметтеріне ақы төлеу, көліктік қызметтерге ақы төлеу, коммуналдық төлемдер, ғимаратты ағымдағы жөңдеу, оргтехника және компьютерлерді жөндеу, қызметтік автокөліктерді жөндеу және ағымдағы мақсаттар үшін заттар мен материалдар сатып алу);</w:t>
            </w:r>
          </w:p>
          <w:p>
            <w:pPr>
              <w:spacing w:after="20"/>
              <w:ind w:left="20"/>
              <w:jc w:val="both"/>
            </w:pPr>
            <w:r>
              <w:rPr>
                <w:rFonts w:ascii="Times New Roman"/>
                <w:b w:val="false"/>
                <w:i w:val="false"/>
                <w:color w:val="000000"/>
                <w:sz w:val="20"/>
              </w:rPr>
              <w:t>
4) жеке және заңды тұлғалардың тапсырыстары (өтінімдері) бойынша оқыту үшін оқу құралдарын, көрнекі материалдар сатып алу, бөлмелерді жалға алу;</w:t>
            </w:r>
          </w:p>
          <w:p>
            <w:pPr>
              <w:spacing w:after="20"/>
              <w:ind w:left="20"/>
              <w:jc w:val="both"/>
            </w:pPr>
            <w:r>
              <w:rPr>
                <w:rFonts w:ascii="Times New Roman"/>
                <w:b w:val="false"/>
                <w:i w:val="false"/>
                <w:color w:val="000000"/>
                <w:sz w:val="20"/>
              </w:rPr>
              <w:t>
5) жеке және заңды тұлғалардан архивтік құжаттарды сатып алу;</w:t>
            </w:r>
          </w:p>
          <w:p>
            <w:pPr>
              <w:spacing w:after="20"/>
              <w:ind w:left="20"/>
              <w:jc w:val="both"/>
            </w:pPr>
            <w:r>
              <w:rPr>
                <w:rFonts w:ascii="Times New Roman"/>
                <w:b w:val="false"/>
                <w:i w:val="false"/>
                <w:color w:val="000000"/>
                <w:sz w:val="20"/>
              </w:rPr>
              <w:t>
6) архив саласы бойынша оқу-әдістемелік құжаттардың жинақтарын, архив құжаттарының жинақтарын, анықтамалықтар мен архив ісі бойынша басқа да жинақтарды басып шығару;</w:t>
            </w:r>
          </w:p>
          <w:p>
            <w:pPr>
              <w:spacing w:after="20"/>
              <w:ind w:left="20"/>
              <w:jc w:val="both"/>
            </w:pPr>
            <w:r>
              <w:rPr>
                <w:rFonts w:ascii="Times New Roman"/>
                <w:b w:val="false"/>
                <w:i w:val="false"/>
                <w:color w:val="000000"/>
                <w:sz w:val="20"/>
              </w:rPr>
              <w:t>
7) архив істері мен құжаттарын реставрациялау, консервациялау, түптеу, архивтік картон қораптарды дайындау;</w:t>
            </w:r>
          </w:p>
          <w:p>
            <w:pPr>
              <w:spacing w:after="20"/>
              <w:ind w:left="20"/>
              <w:jc w:val="both"/>
            </w:pPr>
            <w:r>
              <w:rPr>
                <w:rFonts w:ascii="Times New Roman"/>
                <w:b w:val="false"/>
                <w:i w:val="false"/>
                <w:color w:val="000000"/>
                <w:sz w:val="20"/>
              </w:rPr>
              <w:t>
8) ғылыми, салалық, соның ішінде мемлекеттік сатып алу конкурстарына қатысуға байланысты шығыстар (111, 121, 122, 124, 144, 149, 151, 152, 153, 159, 169, 413,414, 416,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архив қоры және архивтер туралы" Қазақстан Республикасының Заңының 17-бабының </w:t>
            </w:r>
            <w:r>
              <w:rPr>
                <w:rFonts w:ascii="Times New Roman"/>
                <w:b w:val="false"/>
                <w:i w:val="false"/>
                <w:color w:val="000000"/>
                <w:sz w:val="20"/>
              </w:rPr>
              <w:t>1-тармағы</w:t>
            </w: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Мәдениет және спорт министрінің 2018 жылғы 26 қыркүйектегі № 275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тіркеудің тізіліміне № 17446 тіркелген).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 жасау мен құжаттаманы басқарудың заманауи негіздерін оқыту жөніндегі курстар мен семинарлар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істері мен құжаттарын реставрациялау, консервациялау, түптеу, архивтік қораптарды дайындау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049</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сақтандыру көшірмелерін дайындау, мәтінін қалпына келтіру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көшіру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архив қоры және архивтер туралы" Қазақстан Республикасының Заңының </w:t>
            </w:r>
            <w:r>
              <w:rPr>
                <w:rFonts w:ascii="Times New Roman"/>
                <w:b w:val="false"/>
                <w:i w:val="false"/>
                <w:color w:val="000000"/>
                <w:sz w:val="20"/>
              </w:rPr>
              <w:t>15-1-бабының</w:t>
            </w:r>
            <w:r>
              <w:rPr>
                <w:rFonts w:ascii="Times New Roman"/>
                <w:b w:val="false"/>
                <w:i w:val="false"/>
                <w:color w:val="000000"/>
                <w:sz w:val="20"/>
              </w:rPr>
              <w:t xml:space="preserve">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құжаттамалық көрмелерді ұйымдастыру және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генеалогиялық және тақырыптық сипаттардағы ақпаратты анықтау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мерзімдерін көрсете отырып, құжаттар тізбесін, істер номенклатурала-рын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әдебиетті, архивтік құжаттардың жинақтарын, оқыту және басқа да жарияланымдарды басып шығару және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депозитарлық сақтау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мынадай мазмұндағы "Суармалы жерлердің мелиорациялық жай-күйіне мониторинг және бағалау саласындағы мемлекеттік мекемелер ұсынатын қызметтер" деген бөліммен толықтырылсын: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мелиорациялық жай-күйіне мониторинг және бағалау саласындағы мемлекеттік мекемелер ұсынатын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Суармалы жерлердің мелиорациялық жай-күйіне мониторинг және бағалау жүргізу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далалық топырақтық-мелиорациялық, зертханалық және гидрогеологиялық іздестіру жұмыстарын жүргiзу;</w:t>
            </w:r>
          </w:p>
          <w:p>
            <w:pPr>
              <w:spacing w:after="20"/>
              <w:ind w:left="20"/>
              <w:jc w:val="both"/>
            </w:pPr>
            <w:r>
              <w:rPr>
                <w:rFonts w:ascii="Times New Roman"/>
                <w:b w:val="false"/>
                <w:i w:val="false"/>
                <w:color w:val="000000"/>
                <w:sz w:val="20"/>
              </w:rPr>
              <w:t>
2) республикалық мемлекеттiк мекеменiң материалдық-техникалық базасын жарақтандыру үшiн транспорт құралдарын, кеңсе техникасын, далалық аспаптарды, зертханалық жабдықтар мен механизмдердi сатып алу;</w:t>
            </w:r>
          </w:p>
          <w:p>
            <w:pPr>
              <w:spacing w:after="20"/>
              <w:ind w:left="20"/>
              <w:jc w:val="both"/>
            </w:pPr>
            <w:r>
              <w:rPr>
                <w:rFonts w:ascii="Times New Roman"/>
                <w:b w:val="false"/>
                <w:i w:val="false"/>
                <w:color w:val="000000"/>
                <w:sz w:val="20"/>
              </w:rPr>
              <w:t>
3) тауарлық-материалдық құндылықтарды: жанар-жағармайды, химиялық реактивтердi, қосалқы бөлшектердi, байланыс құралдарын, еңбектi қорғауды, өрт қауiпсiздiгi мен гигиенаны қамтамасыз етуге арналған арнайы қорғаныш құралдарын сатып алу;</w:t>
            </w:r>
          </w:p>
          <w:p>
            <w:pPr>
              <w:spacing w:after="20"/>
              <w:ind w:left="20"/>
              <w:jc w:val="both"/>
            </w:pPr>
            <w:r>
              <w:rPr>
                <w:rFonts w:ascii="Times New Roman"/>
                <w:b w:val="false"/>
                <w:i w:val="false"/>
                <w:color w:val="000000"/>
                <w:sz w:val="20"/>
              </w:rPr>
              <w:t>
4) байланыс қызметiне, банктік көрсетілетін қызметке, коммуналдық қызметке, көлiк құралдарын техникалық байқау және мiндеттi сақтандыру, мамандандырылған жабдықтарды тексеру жөнiндегi қызметтерге ақы төлеу;</w:t>
            </w:r>
          </w:p>
          <w:p>
            <w:pPr>
              <w:spacing w:after="20"/>
              <w:ind w:left="20"/>
              <w:jc w:val="both"/>
            </w:pPr>
            <w:r>
              <w:rPr>
                <w:rFonts w:ascii="Times New Roman"/>
                <w:b w:val="false"/>
                <w:i w:val="false"/>
                <w:color w:val="000000"/>
                <w:sz w:val="20"/>
              </w:rPr>
              <w:t>
5) далалық топырақтық-мелиорациялық және гидрогеологиялық іздестіру жұмыстарын жүргiзу үшiн республикалық мемлекеттiк мекеме тартатын штаттан тыс маусымдық мамандар мен жұмысшылардың еңбегiне ақы төлеу;</w:t>
            </w:r>
          </w:p>
          <w:p>
            <w:pPr>
              <w:spacing w:after="20"/>
              <w:ind w:left="20"/>
              <w:jc w:val="both"/>
            </w:pPr>
            <w:r>
              <w:rPr>
                <w:rFonts w:ascii="Times New Roman"/>
                <w:b w:val="false"/>
                <w:i w:val="false"/>
                <w:color w:val="000000"/>
                <w:sz w:val="20"/>
              </w:rPr>
              <w:t>
6) мониторинг және мелиорация саласындағы нәтижелердiң деректерiн автоматты түрде өңдеуге арнайы бағдарламалық қамтылым сатып алу және енгiзу;</w:t>
            </w:r>
          </w:p>
          <w:p>
            <w:pPr>
              <w:spacing w:after="20"/>
              <w:ind w:left="20"/>
              <w:jc w:val="both"/>
            </w:pPr>
            <w:r>
              <w:rPr>
                <w:rFonts w:ascii="Times New Roman"/>
                <w:b w:val="false"/>
                <w:i w:val="false"/>
                <w:color w:val="000000"/>
                <w:sz w:val="20"/>
              </w:rPr>
              <w:t>
7) мемлекеттiк мекеменiң жұмыс iстеуiне байланысты ғимараттарды, құрылыстарды және объектiлердi жөндеу;</w:t>
            </w:r>
          </w:p>
          <w:p>
            <w:pPr>
              <w:spacing w:after="20"/>
              <w:ind w:left="20"/>
              <w:jc w:val="both"/>
            </w:pPr>
            <w:r>
              <w:rPr>
                <w:rFonts w:ascii="Times New Roman"/>
                <w:b w:val="false"/>
                <w:i w:val="false"/>
                <w:color w:val="000000"/>
                <w:sz w:val="20"/>
              </w:rPr>
              <w:t>
8) Қазақстан Республикасының еңбек заңнамасына сәйкес іссапар шығындарын өтеу шегінде республикалық мемлекеттiк мекеме қызметкерлерiнiң iссапар шығыстары, оның iшiнде Қазақстан Республикасынан тыс жерлерге iссапар шығыстары;</w:t>
            </w:r>
          </w:p>
          <w:p>
            <w:pPr>
              <w:spacing w:after="20"/>
              <w:ind w:left="20"/>
              <w:jc w:val="both"/>
            </w:pPr>
            <w:r>
              <w:rPr>
                <w:rFonts w:ascii="Times New Roman"/>
                <w:b w:val="false"/>
                <w:i w:val="false"/>
                <w:color w:val="000000"/>
                <w:sz w:val="20"/>
              </w:rPr>
              <w:t>
9) республикалық мемлекеттiк мекеменiң қызметкерлерiн еңбек көрсеткiштерi үшiн көтермелеу;</w:t>
            </w:r>
          </w:p>
          <w:p>
            <w:pPr>
              <w:spacing w:after="20"/>
              <w:ind w:left="20"/>
              <w:jc w:val="both"/>
            </w:pPr>
            <w:r>
              <w:rPr>
                <w:rFonts w:ascii="Times New Roman"/>
                <w:b w:val="false"/>
                <w:i w:val="false"/>
                <w:color w:val="000000"/>
                <w:sz w:val="20"/>
              </w:rPr>
              <w:t>
10) республикалық мемлекеттiк мекеменiң мамандарын даярлау және олардың бiлiктiлiгiн арттыру;</w:t>
            </w:r>
          </w:p>
          <w:p>
            <w:pPr>
              <w:spacing w:after="20"/>
              <w:ind w:left="20"/>
              <w:jc w:val="both"/>
            </w:pPr>
            <w:r>
              <w:rPr>
                <w:rFonts w:ascii="Times New Roman"/>
                <w:b w:val="false"/>
                <w:i w:val="false"/>
                <w:color w:val="000000"/>
                <w:sz w:val="20"/>
              </w:rPr>
              <w:t>
11) республикалық мемлекеттiк мекеменiң ғылыми, әдiстемелiк материалдарын және ресми бюллетендерiн шығару.</w:t>
            </w:r>
          </w:p>
          <w:p>
            <w:pPr>
              <w:spacing w:after="20"/>
              <w:ind w:left="20"/>
              <w:jc w:val="both"/>
            </w:pPr>
            <w:r>
              <w:rPr>
                <w:rFonts w:ascii="Times New Roman"/>
                <w:b w:val="false"/>
                <w:i w:val="false"/>
                <w:color w:val="000000"/>
                <w:sz w:val="20"/>
              </w:rPr>
              <w:t>
(111, 112, 113, 116, 121, 122, 123, 124, 131, 135, 142, 144, 149, 151, 152, 156, 159, 161, 162, 169, 413, 414, 416, 421, 429,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1-тармағының 40-1) және 40-2) тармақшалары,</w:t>
            </w:r>
          </w:p>
          <w:p>
            <w:pPr>
              <w:spacing w:after="20"/>
              <w:ind w:left="20"/>
              <w:jc w:val="both"/>
            </w:pPr>
            <w:r>
              <w:rPr>
                <w:rFonts w:ascii="Times New Roman"/>
                <w:b w:val="false"/>
                <w:i w:val="false"/>
                <w:color w:val="000000"/>
                <w:sz w:val="20"/>
              </w:rPr>
              <w:t xml:space="preserve">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тарифтерді бекіту туралы" Қазақстан Республикасы Ауыл шаруашылығы министрінің 2020 жылғы 5 ақпандағы № 39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кесімдерінің мемлекеттік тіркеу тізілімінде № 19997 тіркелген),</w:t>
            </w:r>
          </w:p>
          <w:p>
            <w:pPr>
              <w:spacing w:after="20"/>
              <w:ind w:left="20"/>
              <w:jc w:val="both"/>
            </w:pPr>
            <w:r>
              <w:rPr>
                <w:rFonts w:ascii="Times New Roman"/>
                <w:b w:val="false"/>
                <w:i w:val="false"/>
                <w:color w:val="000000"/>
                <w:sz w:val="20"/>
              </w:rPr>
              <w:t xml:space="preserve">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қағидаларын бекіту туралы" Қазақстан Республикасы Ауыл шаруашылығы министрінің 2020 жылғы 19 ақпандағы № 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кесімдерінің мемлекеттік тіркеу тізілімінде № 20057 тіркелген).</w:t>
            </w:r>
          </w:p>
        </w:tc>
      </w:tr>
    </w:tbl>
    <w:p>
      <w:pPr>
        <w:spacing w:after="0"/>
        <w:ind w:left="0"/>
        <w:jc w:val="both"/>
      </w:pP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9"/>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12" w:id="10"/>
    <w:p>
      <w:pPr>
        <w:spacing w:after="0"/>
        <w:ind w:left="0"/>
        <w:jc w:val="both"/>
      </w:pPr>
      <w:r>
        <w:rPr>
          <w:rFonts w:ascii="Times New Roman"/>
          <w:b w:val="false"/>
          <w:i w:val="false"/>
          <w:color w:val="000000"/>
          <w:sz w:val="28"/>
        </w:rPr>
        <w:t>
      3. Осы бұйрық 2022 жылғы 26 желтоқсандан бастап енгізіледі және ресми жариялануға жатады.</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 ‒ Министрінің орынбасары-</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