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ccbe0" w14:textId="32ccb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 Мемлекеттік мүлік және жекешелендіру комитетінің аумақтық органдары туралы ережелерді бекіту туралы" Қазақстан Республикасы Қаржы министрлігі Мемлекеттік мүлік және жекешелендіру комитетінің Төрағасы міндетін атқарушының 2018 жылғы 27 қыркүйектегі № 934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министрлігінің Мемлекеттік мүлік және жекешелендіру комитеті Төрағасының 2022 жылғы 16 маусымдағы № 335 бұйрығы</w:t>
      </w:r>
    </w:p>
    <w:p>
      <w:pPr>
        <w:spacing w:after="0"/>
        <w:ind w:left="0"/>
        <w:jc w:val="both"/>
      </w:pPr>
      <w:bookmarkStart w:name="z1" w:id="0"/>
      <w:r>
        <w:rPr>
          <w:rFonts w:ascii="Times New Roman"/>
          <w:b w:val="false"/>
          <w:i w:val="false"/>
          <w:color w:val="000000"/>
          <w:sz w:val="28"/>
        </w:rPr>
        <w:t xml:space="preserve">
      "Құқықтық актілер туралы" 2016 жылғы 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Қаржы министрлігі Мемлекеттік мүлік және жекешелендіру комитетінің аумақтық органдары туралы ережелерді бекіту туралы" Қазақстан Республикасы Қаржы министрлігі Мемлекеттік мүлік және жекешелендіру комитетінің Төрағасы міндетін атқарушының 2018 жылғы 27 қыркүйектегі № 934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 Мемлекеттік мүлік және жекешелендіру комитетінің Ақмола мемлекеттік мүлік және жекешелендіру департаменті" мемлекеттік мекемесі туралы ереже" деген </w:t>
      </w:r>
      <w:r>
        <w:rPr>
          <w:rFonts w:ascii="Times New Roman"/>
          <w:b w:val="false"/>
          <w:i w:val="false"/>
          <w:color w:val="000000"/>
          <w:sz w:val="28"/>
        </w:rPr>
        <w:t>1-қосымшада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26-5), 26-6), 26-8) тармақшалар мынадай редакцияда жазылсын:</w:t>
      </w:r>
    </w:p>
    <w:p>
      <w:pPr>
        <w:spacing w:after="0"/>
        <w:ind w:left="0"/>
        <w:jc w:val="both"/>
      </w:pPr>
      <w:r>
        <w:rPr>
          <w:rFonts w:ascii="Times New Roman"/>
          <w:b w:val="false"/>
          <w:i w:val="false"/>
          <w:color w:val="000000"/>
          <w:sz w:val="28"/>
        </w:rPr>
        <w:t>
      "15) орталық атқарушы орган мен оның ведомствосының, республикалық мемлекеттік кәсіпорынның мүлкін қоспағанда, республикалық мүлікті тиісті саланың уәкілетті органымен келісім бойынша алып қоюды немесе қайта бөлуді жүзеге асыру;</w:t>
      </w:r>
    </w:p>
    <w:bookmarkStart w:name="z7" w:id="3"/>
    <w:p>
      <w:pPr>
        <w:spacing w:after="0"/>
        <w:ind w:left="0"/>
        <w:jc w:val="both"/>
      </w:pPr>
      <w:r>
        <w:rPr>
          <w:rFonts w:ascii="Times New Roman"/>
          <w:b w:val="false"/>
          <w:i w:val="false"/>
          <w:color w:val="000000"/>
          <w:sz w:val="28"/>
        </w:rPr>
        <w:t>
      16) мемлекеттік мүліктің нысаналы пайдаланылуын бақылау нәтижелері бойынша анықталған артық, пайдаланбайтын не мақсатына сай пайдаланбаған республикалық мүлікті бақылауды жүзеге асырған кезден бастап алты ай өткен соң тиісті саланың уәкілетті органының келісімінсіз алып қоюды жүзеге асыру;</w:t>
      </w:r>
    </w:p>
    <w:bookmarkEnd w:id="3"/>
    <w:bookmarkStart w:name="z8" w:id="4"/>
    <w:p>
      <w:pPr>
        <w:spacing w:after="0"/>
        <w:ind w:left="0"/>
        <w:jc w:val="both"/>
      </w:pPr>
      <w:r>
        <w:rPr>
          <w:rFonts w:ascii="Times New Roman"/>
          <w:b w:val="false"/>
          <w:i w:val="false"/>
          <w:color w:val="000000"/>
          <w:sz w:val="28"/>
        </w:rPr>
        <w:t>
      20) орталық атқарушы органның аумақтық органының, ведомствоның аумақтық бөлімшесінің, оған ведомстволық бағынысты мемлекеттік мекемелердің мүлкін пайдалануға беру жөніндегі өкілеттіктерді жүзеге асыру;</w:t>
      </w:r>
    </w:p>
    <w:bookmarkEnd w:id="4"/>
    <w:bookmarkStart w:name="z9" w:id="5"/>
    <w:p>
      <w:pPr>
        <w:spacing w:after="0"/>
        <w:ind w:left="0"/>
        <w:jc w:val="both"/>
      </w:pPr>
      <w:r>
        <w:rPr>
          <w:rFonts w:ascii="Times New Roman"/>
          <w:b w:val="false"/>
          <w:i w:val="false"/>
          <w:color w:val="000000"/>
          <w:sz w:val="28"/>
        </w:rPr>
        <w:t>
      26-5) коммуналдық заңды тұлғалардың мүлкін республикалық меншікке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беруге келісім беру;</w:t>
      </w:r>
    </w:p>
    <w:bookmarkEnd w:id="5"/>
    <w:bookmarkStart w:name="z10" w:id="6"/>
    <w:p>
      <w:pPr>
        <w:spacing w:after="0"/>
        <w:ind w:left="0"/>
        <w:jc w:val="both"/>
      </w:pPr>
      <w:r>
        <w:rPr>
          <w:rFonts w:ascii="Times New Roman"/>
          <w:b w:val="false"/>
          <w:i w:val="false"/>
          <w:color w:val="000000"/>
          <w:sz w:val="28"/>
        </w:rPr>
        <w:t>
      26-6) жекелеген негіздер бойынша республикалық меншікке айналдырылған (түскен) мүлікті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бекіту;</w:t>
      </w:r>
    </w:p>
    <w:bookmarkEnd w:id="6"/>
    <w:bookmarkStart w:name="z11" w:id="7"/>
    <w:p>
      <w:pPr>
        <w:spacing w:after="0"/>
        <w:ind w:left="0"/>
        <w:jc w:val="both"/>
      </w:pPr>
      <w:r>
        <w:rPr>
          <w:rFonts w:ascii="Times New Roman"/>
          <w:b w:val="false"/>
          <w:i w:val="false"/>
          <w:color w:val="000000"/>
          <w:sz w:val="28"/>
        </w:rPr>
        <w:t>
      26-8) жекелеген негіздер бойынша коммуналдық меншікке айналдырылған (түскен) мүлікті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беруге келісім беру;";</w:t>
      </w:r>
    </w:p>
    <w:bookmarkEnd w:id="7"/>
    <w:bookmarkStart w:name="z12" w:id="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 Мемлекеттік мүлік және жекешелендіру комитетінің Ақтөбе мемлекеттік мүлік және жекешелендіру департаменті" мемлекеттік мекемесі туралы ереже" деген </w:t>
      </w:r>
      <w:r>
        <w:rPr>
          <w:rFonts w:ascii="Times New Roman"/>
          <w:b w:val="false"/>
          <w:i w:val="false"/>
          <w:color w:val="000000"/>
          <w:sz w:val="28"/>
        </w:rPr>
        <w:t>2-қосымшада</w:t>
      </w:r>
      <w:r>
        <w:rPr>
          <w:rFonts w:ascii="Times New Roman"/>
          <w:b w:val="false"/>
          <w:i w:val="false"/>
          <w:color w:val="000000"/>
          <w:sz w:val="28"/>
        </w:rPr>
        <w:t>:</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26-5), 26-6), 26-8) тармақшалар мынадай редакцияда жазылсын:</w:t>
      </w:r>
    </w:p>
    <w:p>
      <w:pPr>
        <w:spacing w:after="0"/>
        <w:ind w:left="0"/>
        <w:jc w:val="both"/>
      </w:pPr>
      <w:r>
        <w:rPr>
          <w:rFonts w:ascii="Times New Roman"/>
          <w:b w:val="false"/>
          <w:i w:val="false"/>
          <w:color w:val="000000"/>
          <w:sz w:val="28"/>
        </w:rPr>
        <w:t>
      "15) орталық атқарушы орган мен оның ведомствосының, республикалық мемлекеттік кәсіпорынның мүлкін қоспағанда, республикалық мүлікті тиісті саланың уәкілетті органымен келісім бойынша алып қоюды немесе қайта бөлуді жүзеге асыру;";</w:t>
      </w:r>
    </w:p>
    <w:bookmarkStart w:name="z16" w:id="9"/>
    <w:p>
      <w:pPr>
        <w:spacing w:after="0"/>
        <w:ind w:left="0"/>
        <w:jc w:val="both"/>
      </w:pPr>
      <w:r>
        <w:rPr>
          <w:rFonts w:ascii="Times New Roman"/>
          <w:b w:val="false"/>
          <w:i w:val="false"/>
          <w:color w:val="000000"/>
          <w:sz w:val="28"/>
        </w:rPr>
        <w:t>
      16) мемлекеттік мүліктің нысаналы пайдаланылуын бақылау нәтижелері бойынша анықталған артық, пайдаланбайтын не мақсатына сай пайдаланбаған республикалық мүлікті бақылауды жүзеге асырған кезден бастап алты ай өткен соң тиісті саланың уәкілетті органының келісімінсіз алып қоюды жүзеге асыру;</w:t>
      </w:r>
    </w:p>
    <w:bookmarkEnd w:id="9"/>
    <w:bookmarkStart w:name="z17" w:id="10"/>
    <w:p>
      <w:pPr>
        <w:spacing w:after="0"/>
        <w:ind w:left="0"/>
        <w:jc w:val="both"/>
      </w:pPr>
      <w:r>
        <w:rPr>
          <w:rFonts w:ascii="Times New Roman"/>
          <w:b w:val="false"/>
          <w:i w:val="false"/>
          <w:color w:val="000000"/>
          <w:sz w:val="28"/>
        </w:rPr>
        <w:t>
      20) орталық атқарушы органның аумақтық органының, ведомствоның аумақтық бөлімшесінің, оған ведомстволық бағынысты мемлекеттік мекемелердің мүлкін пайдалануға беру жөніндегі өкілеттіктерді жүзеге асыру;</w:t>
      </w:r>
    </w:p>
    <w:bookmarkEnd w:id="10"/>
    <w:bookmarkStart w:name="z18" w:id="11"/>
    <w:p>
      <w:pPr>
        <w:spacing w:after="0"/>
        <w:ind w:left="0"/>
        <w:jc w:val="both"/>
      </w:pPr>
      <w:r>
        <w:rPr>
          <w:rFonts w:ascii="Times New Roman"/>
          <w:b w:val="false"/>
          <w:i w:val="false"/>
          <w:color w:val="000000"/>
          <w:sz w:val="28"/>
        </w:rPr>
        <w:t>
      26-5) коммуналдық заңды тұлғалардың мүлкін республикалық меншікке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беруге келісім беру;</w:t>
      </w:r>
    </w:p>
    <w:bookmarkEnd w:id="11"/>
    <w:bookmarkStart w:name="z19" w:id="12"/>
    <w:p>
      <w:pPr>
        <w:spacing w:after="0"/>
        <w:ind w:left="0"/>
        <w:jc w:val="both"/>
      </w:pPr>
      <w:r>
        <w:rPr>
          <w:rFonts w:ascii="Times New Roman"/>
          <w:b w:val="false"/>
          <w:i w:val="false"/>
          <w:color w:val="000000"/>
          <w:sz w:val="28"/>
        </w:rPr>
        <w:t>
      26-6) жекелеген негіздер бойынша республикалық меншікке айналдырылған (түскен) мүлікті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бекіту;</w:t>
      </w:r>
    </w:p>
    <w:bookmarkEnd w:id="12"/>
    <w:bookmarkStart w:name="z20" w:id="13"/>
    <w:p>
      <w:pPr>
        <w:spacing w:after="0"/>
        <w:ind w:left="0"/>
        <w:jc w:val="both"/>
      </w:pPr>
      <w:r>
        <w:rPr>
          <w:rFonts w:ascii="Times New Roman"/>
          <w:b w:val="false"/>
          <w:i w:val="false"/>
          <w:color w:val="000000"/>
          <w:sz w:val="28"/>
        </w:rPr>
        <w:t>
      26-8) жекелеген негіздер бойынша коммуналдық меншікке айналдырылған (түскен) мүлікті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беруге келісім беру;";</w:t>
      </w:r>
    </w:p>
    <w:bookmarkEnd w:id="13"/>
    <w:bookmarkStart w:name="z21" w:id="1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 Мемлекеттік мүлік және жекешелендіру комитетінің Алматы мемлекеттік мүлік және жекешелендіру департаменті" мемлекеттік мекемесі туралы ереже" деген </w:t>
      </w:r>
      <w:r>
        <w:rPr>
          <w:rFonts w:ascii="Times New Roman"/>
          <w:b w:val="false"/>
          <w:i w:val="false"/>
          <w:color w:val="000000"/>
          <w:sz w:val="28"/>
        </w:rPr>
        <w:t>3-қосымшада</w:t>
      </w:r>
      <w:r>
        <w:rPr>
          <w:rFonts w:ascii="Times New Roman"/>
          <w:b w:val="false"/>
          <w:i w:val="false"/>
          <w:color w:val="000000"/>
          <w:sz w:val="28"/>
        </w:rPr>
        <w:t>:</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26-5), 26-6), 26-8) тармақшалар мынадай редакцияда жазылсын:</w:t>
      </w:r>
    </w:p>
    <w:p>
      <w:pPr>
        <w:spacing w:after="0"/>
        <w:ind w:left="0"/>
        <w:jc w:val="both"/>
      </w:pPr>
      <w:r>
        <w:rPr>
          <w:rFonts w:ascii="Times New Roman"/>
          <w:b w:val="false"/>
          <w:i w:val="false"/>
          <w:color w:val="000000"/>
          <w:sz w:val="28"/>
        </w:rPr>
        <w:t>
      "15) орталық атқарушы орган мен оның ведомствосының, республикалық мемлекеттік кәсіпорынның мүлкін қоспағанда, республикалық мүлікті тиісті саланың уәкілетті органымен келісім бойынша алып қоюды немесе қайта бөлуді жүзеге асыру;";</w:t>
      </w:r>
    </w:p>
    <w:bookmarkStart w:name="z25" w:id="15"/>
    <w:p>
      <w:pPr>
        <w:spacing w:after="0"/>
        <w:ind w:left="0"/>
        <w:jc w:val="both"/>
      </w:pPr>
      <w:r>
        <w:rPr>
          <w:rFonts w:ascii="Times New Roman"/>
          <w:b w:val="false"/>
          <w:i w:val="false"/>
          <w:color w:val="000000"/>
          <w:sz w:val="28"/>
        </w:rPr>
        <w:t>
      16) мемлекеттік мүліктің нысаналы пайдаланылуын бақылау нәтижелері бойынша анықталған артық, пайдаланбайтын не мақсатына сай пайдаланбаған республикалық мүлікті бақылауды жүзеге асырған кезден бастап алты ай өткен соң тиісті саланың уәкілетті органының келісімінсіз алып қоюды жүзеге асыру;</w:t>
      </w:r>
    </w:p>
    <w:bookmarkEnd w:id="15"/>
    <w:bookmarkStart w:name="z26" w:id="16"/>
    <w:p>
      <w:pPr>
        <w:spacing w:after="0"/>
        <w:ind w:left="0"/>
        <w:jc w:val="both"/>
      </w:pPr>
      <w:r>
        <w:rPr>
          <w:rFonts w:ascii="Times New Roman"/>
          <w:b w:val="false"/>
          <w:i w:val="false"/>
          <w:color w:val="000000"/>
          <w:sz w:val="28"/>
        </w:rPr>
        <w:t>
      20) орталық атқарушы органның аумақтық органының, ведомствоның аумақтық бөлімшесінің, оған ведомстволық бағынысты мемлекеттік мекемелердің мүлкін пайдалануға беру жөніндегі өкілеттіктерді жүзеге асыру;</w:t>
      </w:r>
    </w:p>
    <w:bookmarkEnd w:id="16"/>
    <w:bookmarkStart w:name="z27" w:id="17"/>
    <w:p>
      <w:pPr>
        <w:spacing w:after="0"/>
        <w:ind w:left="0"/>
        <w:jc w:val="both"/>
      </w:pPr>
      <w:r>
        <w:rPr>
          <w:rFonts w:ascii="Times New Roman"/>
          <w:b w:val="false"/>
          <w:i w:val="false"/>
          <w:color w:val="000000"/>
          <w:sz w:val="28"/>
        </w:rPr>
        <w:t>
      26-5) коммуналдық заңды тұлғалардың мүлкін республикалық меншікке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беруге келісім беру;</w:t>
      </w:r>
    </w:p>
    <w:bookmarkEnd w:id="17"/>
    <w:bookmarkStart w:name="z28" w:id="18"/>
    <w:p>
      <w:pPr>
        <w:spacing w:after="0"/>
        <w:ind w:left="0"/>
        <w:jc w:val="both"/>
      </w:pPr>
      <w:r>
        <w:rPr>
          <w:rFonts w:ascii="Times New Roman"/>
          <w:b w:val="false"/>
          <w:i w:val="false"/>
          <w:color w:val="000000"/>
          <w:sz w:val="28"/>
        </w:rPr>
        <w:t>
      26-6) жекелеген негіздер бойынша республикалық меншікке айналдырылған (түскен) мүлікті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бекіту;</w:t>
      </w:r>
    </w:p>
    <w:bookmarkEnd w:id="18"/>
    <w:bookmarkStart w:name="z29" w:id="19"/>
    <w:p>
      <w:pPr>
        <w:spacing w:after="0"/>
        <w:ind w:left="0"/>
        <w:jc w:val="both"/>
      </w:pPr>
      <w:r>
        <w:rPr>
          <w:rFonts w:ascii="Times New Roman"/>
          <w:b w:val="false"/>
          <w:i w:val="false"/>
          <w:color w:val="000000"/>
          <w:sz w:val="28"/>
        </w:rPr>
        <w:t>
      26-8) жекелеген негіздер бойынша коммуналдық меншікке айналдырылған (түскен) мүлікті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беруге келісім беру;";</w:t>
      </w:r>
    </w:p>
    <w:bookmarkEnd w:id="19"/>
    <w:bookmarkStart w:name="z30" w:id="2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 Мемлекеттік мүлік және жекешелендіру комитетінің Атырау мемлекеттік мүлік және жекешелендіру департаменті" мемлекеттік мекемесі туралы ереже" деген </w:t>
      </w:r>
      <w:r>
        <w:rPr>
          <w:rFonts w:ascii="Times New Roman"/>
          <w:b w:val="false"/>
          <w:i w:val="false"/>
          <w:color w:val="000000"/>
          <w:sz w:val="28"/>
        </w:rPr>
        <w:t>4-қосымшада</w:t>
      </w:r>
      <w:r>
        <w:rPr>
          <w:rFonts w:ascii="Times New Roman"/>
          <w:b w:val="false"/>
          <w:i w:val="false"/>
          <w:color w:val="000000"/>
          <w:sz w:val="28"/>
        </w:rPr>
        <w:t>:</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26-5), 26-6), 26-8) тармақшалар мынадай редакцияда жазылсын:</w:t>
      </w:r>
    </w:p>
    <w:p>
      <w:pPr>
        <w:spacing w:after="0"/>
        <w:ind w:left="0"/>
        <w:jc w:val="both"/>
      </w:pPr>
      <w:r>
        <w:rPr>
          <w:rFonts w:ascii="Times New Roman"/>
          <w:b w:val="false"/>
          <w:i w:val="false"/>
          <w:color w:val="000000"/>
          <w:sz w:val="28"/>
        </w:rPr>
        <w:t>
      "15) орталық атқарушы орган мен оның ведомствосының, республикалық мемлекеттік кәсіпорынның мүлкін қоспағанда, республикалық мүлікті тиісті саланың уәкілетті органымен келісім бойынша алып қоюды немесе қайта бөлуді жүзеге асыру;";</w:t>
      </w:r>
    </w:p>
    <w:bookmarkStart w:name="z34" w:id="21"/>
    <w:p>
      <w:pPr>
        <w:spacing w:after="0"/>
        <w:ind w:left="0"/>
        <w:jc w:val="both"/>
      </w:pPr>
      <w:r>
        <w:rPr>
          <w:rFonts w:ascii="Times New Roman"/>
          <w:b w:val="false"/>
          <w:i w:val="false"/>
          <w:color w:val="000000"/>
          <w:sz w:val="28"/>
        </w:rPr>
        <w:t>
      16) мемлекеттік мүліктің нысаналы пайдаланылуын бақылау нәтижелері бойынша анықталған артық, пайдаланбайтын не мақсатына сай пайдаланбаған республикалық мүлікті бақылауды жүзеге асырған кезден бастап алты ай өткен соң тиісті саланың уәкілетті органының келісімінсіз алып қоюды жүзеге асыру;</w:t>
      </w:r>
    </w:p>
    <w:bookmarkEnd w:id="21"/>
    <w:bookmarkStart w:name="z35" w:id="22"/>
    <w:p>
      <w:pPr>
        <w:spacing w:after="0"/>
        <w:ind w:left="0"/>
        <w:jc w:val="both"/>
      </w:pPr>
      <w:r>
        <w:rPr>
          <w:rFonts w:ascii="Times New Roman"/>
          <w:b w:val="false"/>
          <w:i w:val="false"/>
          <w:color w:val="000000"/>
          <w:sz w:val="28"/>
        </w:rPr>
        <w:t>
      20) орталық атқарушы органның аумақтық органының, ведомствоның аумақтық бөлімшесінің, оған ведомстволық бағынысты мемлекеттік мекемелердің мүлкін пайдалануға беру жөніндегі өкілеттіктерді жүзеге асыру;</w:t>
      </w:r>
    </w:p>
    <w:bookmarkEnd w:id="22"/>
    <w:bookmarkStart w:name="z36" w:id="23"/>
    <w:p>
      <w:pPr>
        <w:spacing w:after="0"/>
        <w:ind w:left="0"/>
        <w:jc w:val="both"/>
      </w:pPr>
      <w:r>
        <w:rPr>
          <w:rFonts w:ascii="Times New Roman"/>
          <w:b w:val="false"/>
          <w:i w:val="false"/>
          <w:color w:val="000000"/>
          <w:sz w:val="28"/>
        </w:rPr>
        <w:t>
      26-5) коммуналдық заңды тұлғалардың мүлкін республикалық меншікке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беруге келісім беру;</w:t>
      </w:r>
    </w:p>
    <w:bookmarkEnd w:id="23"/>
    <w:bookmarkStart w:name="z37" w:id="24"/>
    <w:p>
      <w:pPr>
        <w:spacing w:after="0"/>
        <w:ind w:left="0"/>
        <w:jc w:val="both"/>
      </w:pPr>
      <w:r>
        <w:rPr>
          <w:rFonts w:ascii="Times New Roman"/>
          <w:b w:val="false"/>
          <w:i w:val="false"/>
          <w:color w:val="000000"/>
          <w:sz w:val="28"/>
        </w:rPr>
        <w:t>
      26-6) жекелеген негіздер бойынша республикалық меншікке айналдырылған (түскен) мүлікті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бекіту;</w:t>
      </w:r>
    </w:p>
    <w:bookmarkEnd w:id="24"/>
    <w:bookmarkStart w:name="z38" w:id="25"/>
    <w:p>
      <w:pPr>
        <w:spacing w:after="0"/>
        <w:ind w:left="0"/>
        <w:jc w:val="both"/>
      </w:pPr>
      <w:r>
        <w:rPr>
          <w:rFonts w:ascii="Times New Roman"/>
          <w:b w:val="false"/>
          <w:i w:val="false"/>
          <w:color w:val="000000"/>
          <w:sz w:val="28"/>
        </w:rPr>
        <w:t>
      26-8) жекелеген негіздер бойынша коммуналдық меншікке айналдырылған (түскен) мүлікті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беруге келісім беру;";</w:t>
      </w:r>
    </w:p>
    <w:bookmarkEnd w:id="25"/>
    <w:bookmarkStart w:name="z39" w:id="2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 Мемлекеттік мүлік және жекешелендіру комитетінің Шығыс Қазақстан мемлекеттік мүлік және жекешелендіру департаменті" мемлекеттік мекемесі туралы ереже" деген </w:t>
      </w:r>
      <w:r>
        <w:rPr>
          <w:rFonts w:ascii="Times New Roman"/>
          <w:b w:val="false"/>
          <w:i w:val="false"/>
          <w:color w:val="000000"/>
          <w:sz w:val="28"/>
        </w:rPr>
        <w:t>5-қосымшада</w:t>
      </w:r>
      <w:r>
        <w:rPr>
          <w:rFonts w:ascii="Times New Roman"/>
          <w:b w:val="false"/>
          <w:i w:val="false"/>
          <w:color w:val="000000"/>
          <w:sz w:val="28"/>
        </w:rPr>
        <w:t>:</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26-5), 26-6), 26-8) тармақшалар мынадай редакцияда жазылсын:</w:t>
      </w:r>
    </w:p>
    <w:p>
      <w:pPr>
        <w:spacing w:after="0"/>
        <w:ind w:left="0"/>
        <w:jc w:val="both"/>
      </w:pPr>
      <w:r>
        <w:rPr>
          <w:rFonts w:ascii="Times New Roman"/>
          <w:b w:val="false"/>
          <w:i w:val="false"/>
          <w:color w:val="000000"/>
          <w:sz w:val="28"/>
        </w:rPr>
        <w:t>
      "15) орталық атқарушы орган мен оның ведомствосының, республикалық мемлекеттік кәсіпорынның мүлкін қоспағанда, республикалық мүлікті тиісті саланың уәкілетті органымен келісім бойынша алып қоюды немесе қайта бөлуді жүзеге асыру;";</w:t>
      </w:r>
    </w:p>
    <w:bookmarkStart w:name="z43" w:id="27"/>
    <w:p>
      <w:pPr>
        <w:spacing w:after="0"/>
        <w:ind w:left="0"/>
        <w:jc w:val="both"/>
      </w:pPr>
      <w:r>
        <w:rPr>
          <w:rFonts w:ascii="Times New Roman"/>
          <w:b w:val="false"/>
          <w:i w:val="false"/>
          <w:color w:val="000000"/>
          <w:sz w:val="28"/>
        </w:rPr>
        <w:t>
      16) мемлекеттік мүліктің нысаналы пайдаланылуын бақылау нәтижелері бойынша анықталған артық, пайдаланбайтын не мақсатына сай пайдаланбаған республикалық мүлікті бақылауды жүзеге асырған кезден бастап алты ай өткен соң тиісті саланың уәкілетті органының келісімінсіз алып қоюды жүзеге асыру;</w:t>
      </w:r>
    </w:p>
    <w:bookmarkEnd w:id="27"/>
    <w:bookmarkStart w:name="z44" w:id="28"/>
    <w:p>
      <w:pPr>
        <w:spacing w:after="0"/>
        <w:ind w:left="0"/>
        <w:jc w:val="both"/>
      </w:pPr>
      <w:r>
        <w:rPr>
          <w:rFonts w:ascii="Times New Roman"/>
          <w:b w:val="false"/>
          <w:i w:val="false"/>
          <w:color w:val="000000"/>
          <w:sz w:val="28"/>
        </w:rPr>
        <w:t>
      20) орталық атқарушы органның аумақтық органының, ведомствоның аумақтық бөлімшесінің, оған ведомстволық бағынысты мемлекеттік мекемелердің мүлкін пайдалануға беру жөніндегі өкілеттіктерді жүзеге асыру;</w:t>
      </w:r>
    </w:p>
    <w:bookmarkEnd w:id="28"/>
    <w:bookmarkStart w:name="z45" w:id="29"/>
    <w:p>
      <w:pPr>
        <w:spacing w:after="0"/>
        <w:ind w:left="0"/>
        <w:jc w:val="both"/>
      </w:pPr>
      <w:r>
        <w:rPr>
          <w:rFonts w:ascii="Times New Roman"/>
          <w:b w:val="false"/>
          <w:i w:val="false"/>
          <w:color w:val="000000"/>
          <w:sz w:val="28"/>
        </w:rPr>
        <w:t>
      26-5) коммуналдық заңды тұлғалардың мүлкін республикалық меншікке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беруге келісім беру;</w:t>
      </w:r>
    </w:p>
    <w:bookmarkEnd w:id="29"/>
    <w:bookmarkStart w:name="z46" w:id="30"/>
    <w:p>
      <w:pPr>
        <w:spacing w:after="0"/>
        <w:ind w:left="0"/>
        <w:jc w:val="both"/>
      </w:pPr>
      <w:r>
        <w:rPr>
          <w:rFonts w:ascii="Times New Roman"/>
          <w:b w:val="false"/>
          <w:i w:val="false"/>
          <w:color w:val="000000"/>
          <w:sz w:val="28"/>
        </w:rPr>
        <w:t>
      26-6) жекелеген негіздер бойынша республикалық меншікке айналдырылған (түскен) мүлікті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бекіту;</w:t>
      </w:r>
    </w:p>
    <w:bookmarkEnd w:id="30"/>
    <w:bookmarkStart w:name="z47" w:id="31"/>
    <w:p>
      <w:pPr>
        <w:spacing w:after="0"/>
        <w:ind w:left="0"/>
        <w:jc w:val="both"/>
      </w:pPr>
      <w:r>
        <w:rPr>
          <w:rFonts w:ascii="Times New Roman"/>
          <w:b w:val="false"/>
          <w:i w:val="false"/>
          <w:color w:val="000000"/>
          <w:sz w:val="28"/>
        </w:rPr>
        <w:t>
      26-8) жекелеген негіздер бойынша коммуналдық меншікке айналдырылған (түскен) мүлікті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беруге келісім беру";</w:t>
      </w:r>
    </w:p>
    <w:bookmarkEnd w:id="31"/>
    <w:bookmarkStart w:name="z48" w:id="3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 Мемлекеттік мүлік және жекешелендіру комитетінің Жамбыл мемлекеттік мүлік және жекешелендіру департаменті" мемлекеттік мекемесі туралы ереже" деген </w:t>
      </w:r>
      <w:r>
        <w:rPr>
          <w:rFonts w:ascii="Times New Roman"/>
          <w:b w:val="false"/>
          <w:i w:val="false"/>
          <w:color w:val="000000"/>
          <w:sz w:val="28"/>
        </w:rPr>
        <w:t>6-қосымшада</w:t>
      </w:r>
      <w:r>
        <w:rPr>
          <w:rFonts w:ascii="Times New Roman"/>
          <w:b w:val="false"/>
          <w:i w:val="false"/>
          <w:color w:val="000000"/>
          <w:sz w:val="28"/>
        </w:rPr>
        <w:t>:</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26-5), 26-6), 26-8) тармақшалар мынадай редакцияда жазылсын:</w:t>
      </w:r>
    </w:p>
    <w:p>
      <w:pPr>
        <w:spacing w:after="0"/>
        <w:ind w:left="0"/>
        <w:jc w:val="both"/>
      </w:pPr>
      <w:r>
        <w:rPr>
          <w:rFonts w:ascii="Times New Roman"/>
          <w:b w:val="false"/>
          <w:i w:val="false"/>
          <w:color w:val="000000"/>
          <w:sz w:val="28"/>
        </w:rPr>
        <w:t>
      "15) орталық атқарушы орган мен оның ведомствосының, республикалық мемлекеттік кәсіпорынның мүлкін қоспағанда, республикалық мүлікті тиісті саланың уәкілетті органымен келісім бойынша алып қоюды немесе қайта бөлуді жүзеге асыру;";</w:t>
      </w:r>
    </w:p>
    <w:bookmarkStart w:name="z52" w:id="33"/>
    <w:p>
      <w:pPr>
        <w:spacing w:after="0"/>
        <w:ind w:left="0"/>
        <w:jc w:val="both"/>
      </w:pPr>
      <w:r>
        <w:rPr>
          <w:rFonts w:ascii="Times New Roman"/>
          <w:b w:val="false"/>
          <w:i w:val="false"/>
          <w:color w:val="000000"/>
          <w:sz w:val="28"/>
        </w:rPr>
        <w:t>
      16) мемлекеттік мүліктің нысаналы пайдаланылуын бақылау нәтижелері бойынша анықталған артық, пайдаланбайтын не мақсатына сай пайдаланбаған республикалық мүлікті бақылауды жүзеге асырған кезден бастап алты ай өткен соң тиісті саланың уәкілетті органының келісімінсіз алып қоюды жүзеге асыру;</w:t>
      </w:r>
    </w:p>
    <w:bookmarkEnd w:id="33"/>
    <w:bookmarkStart w:name="z53" w:id="34"/>
    <w:p>
      <w:pPr>
        <w:spacing w:after="0"/>
        <w:ind w:left="0"/>
        <w:jc w:val="both"/>
      </w:pPr>
      <w:r>
        <w:rPr>
          <w:rFonts w:ascii="Times New Roman"/>
          <w:b w:val="false"/>
          <w:i w:val="false"/>
          <w:color w:val="000000"/>
          <w:sz w:val="28"/>
        </w:rPr>
        <w:t>
      20) орталық атқарушы органның аумақтық органының, ведомствоның аумақтық бөлімшесінің, оған ведомстволық бағынысты мемлекеттік мекемелердің мүлкін пайдалануға беру жөніндегі өкілеттіктерді жүзеге асыру;</w:t>
      </w:r>
    </w:p>
    <w:bookmarkEnd w:id="34"/>
    <w:bookmarkStart w:name="z54" w:id="35"/>
    <w:p>
      <w:pPr>
        <w:spacing w:after="0"/>
        <w:ind w:left="0"/>
        <w:jc w:val="both"/>
      </w:pPr>
      <w:r>
        <w:rPr>
          <w:rFonts w:ascii="Times New Roman"/>
          <w:b w:val="false"/>
          <w:i w:val="false"/>
          <w:color w:val="000000"/>
          <w:sz w:val="28"/>
        </w:rPr>
        <w:t>
      26-5) коммуналдық заңды тұлғалардың мүлкін республикалық меншікке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беруге келісім беру;</w:t>
      </w:r>
    </w:p>
    <w:bookmarkEnd w:id="35"/>
    <w:bookmarkStart w:name="z55" w:id="36"/>
    <w:p>
      <w:pPr>
        <w:spacing w:after="0"/>
        <w:ind w:left="0"/>
        <w:jc w:val="both"/>
      </w:pPr>
      <w:r>
        <w:rPr>
          <w:rFonts w:ascii="Times New Roman"/>
          <w:b w:val="false"/>
          <w:i w:val="false"/>
          <w:color w:val="000000"/>
          <w:sz w:val="28"/>
        </w:rPr>
        <w:t>
      26-6) жекелеген негіздер бойынша республикалық меншікке айналдырылған (түскен) мүлікті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бекіту;</w:t>
      </w:r>
    </w:p>
    <w:bookmarkEnd w:id="36"/>
    <w:bookmarkStart w:name="z56" w:id="37"/>
    <w:p>
      <w:pPr>
        <w:spacing w:after="0"/>
        <w:ind w:left="0"/>
        <w:jc w:val="both"/>
      </w:pPr>
      <w:r>
        <w:rPr>
          <w:rFonts w:ascii="Times New Roman"/>
          <w:b w:val="false"/>
          <w:i w:val="false"/>
          <w:color w:val="000000"/>
          <w:sz w:val="28"/>
        </w:rPr>
        <w:t>
      26-8) жекелеген негіздер бойынша коммуналдық меншікке айналдырылған (түскен) мүлікті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беруге келісім беру;";</w:t>
      </w:r>
    </w:p>
    <w:bookmarkEnd w:id="37"/>
    <w:bookmarkStart w:name="z57" w:id="3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 Мемлекеттік мүлік және жекешелендіру комитетінің Батыс Қазақстан мемлекеттік мүлік және жекешелендіру департаменті" мемлекеттік мекемесі туралы ереже" деген </w:t>
      </w:r>
      <w:r>
        <w:rPr>
          <w:rFonts w:ascii="Times New Roman"/>
          <w:b w:val="false"/>
          <w:i w:val="false"/>
          <w:color w:val="000000"/>
          <w:sz w:val="28"/>
        </w:rPr>
        <w:t>7-қосымшада</w:t>
      </w:r>
      <w:r>
        <w:rPr>
          <w:rFonts w:ascii="Times New Roman"/>
          <w:b w:val="false"/>
          <w:i w:val="false"/>
          <w:color w:val="000000"/>
          <w:sz w:val="28"/>
        </w:rPr>
        <w:t>:</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26-5), 26-6), 26-8) тармақшалар мынадай редакцияда жазылсын:</w:t>
      </w:r>
    </w:p>
    <w:p>
      <w:pPr>
        <w:spacing w:after="0"/>
        <w:ind w:left="0"/>
        <w:jc w:val="both"/>
      </w:pPr>
      <w:r>
        <w:rPr>
          <w:rFonts w:ascii="Times New Roman"/>
          <w:b w:val="false"/>
          <w:i w:val="false"/>
          <w:color w:val="000000"/>
          <w:sz w:val="28"/>
        </w:rPr>
        <w:t>
      "15) орталық атқарушы орган мен оның ведомствосының, республикалық мемлекеттік кәсіпорынның мүлкін қоспағанда, республикалық мүлікті тиісті саланың уәкілетті органымен келісім бойынша алып қоюды немесе қайта бөлуді жүзеге асыру;";</w:t>
      </w:r>
    </w:p>
    <w:bookmarkStart w:name="z61" w:id="39"/>
    <w:p>
      <w:pPr>
        <w:spacing w:after="0"/>
        <w:ind w:left="0"/>
        <w:jc w:val="both"/>
      </w:pPr>
      <w:r>
        <w:rPr>
          <w:rFonts w:ascii="Times New Roman"/>
          <w:b w:val="false"/>
          <w:i w:val="false"/>
          <w:color w:val="000000"/>
          <w:sz w:val="28"/>
        </w:rPr>
        <w:t>
      16) мемлекеттік мүліктің нысаналы пайдаланылуын бақылау нәтижелері бойынша анықталған артық, пайдаланбайтын не мақсатына сай пайдаланбаған республикалық мүлікті бақылауды жүзеге асырған кезден бастап алты ай өткен соң тиісті саланың уәкілетті органының келісімінсіз алып қоюды жүзеге асыру;</w:t>
      </w:r>
    </w:p>
    <w:bookmarkEnd w:id="39"/>
    <w:bookmarkStart w:name="z62" w:id="40"/>
    <w:p>
      <w:pPr>
        <w:spacing w:after="0"/>
        <w:ind w:left="0"/>
        <w:jc w:val="both"/>
      </w:pPr>
      <w:r>
        <w:rPr>
          <w:rFonts w:ascii="Times New Roman"/>
          <w:b w:val="false"/>
          <w:i w:val="false"/>
          <w:color w:val="000000"/>
          <w:sz w:val="28"/>
        </w:rPr>
        <w:t>
      20) орталық атқарушы органның аумақтық органының, ведомствоның аумақтық бөлімшесінің, оған ведомстволық бағынысты мемлекеттік мекемелердің мүлкін пайдалануға беру жөніндегі өкілеттіктерді жүзеге асыру;</w:t>
      </w:r>
    </w:p>
    <w:bookmarkEnd w:id="40"/>
    <w:bookmarkStart w:name="z63" w:id="41"/>
    <w:p>
      <w:pPr>
        <w:spacing w:after="0"/>
        <w:ind w:left="0"/>
        <w:jc w:val="both"/>
      </w:pPr>
      <w:r>
        <w:rPr>
          <w:rFonts w:ascii="Times New Roman"/>
          <w:b w:val="false"/>
          <w:i w:val="false"/>
          <w:color w:val="000000"/>
          <w:sz w:val="28"/>
        </w:rPr>
        <w:t>
      26-5) коммуналдық заңды тұлғалардың мүлкін республикалық меншікке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беруге келісім беру;</w:t>
      </w:r>
    </w:p>
    <w:bookmarkEnd w:id="41"/>
    <w:bookmarkStart w:name="z64" w:id="42"/>
    <w:p>
      <w:pPr>
        <w:spacing w:after="0"/>
        <w:ind w:left="0"/>
        <w:jc w:val="both"/>
      </w:pPr>
      <w:r>
        <w:rPr>
          <w:rFonts w:ascii="Times New Roman"/>
          <w:b w:val="false"/>
          <w:i w:val="false"/>
          <w:color w:val="000000"/>
          <w:sz w:val="28"/>
        </w:rPr>
        <w:t>
      26-6) жекелеген негіздер бойынша республикалық меншікке айналдырылған (түскен) мүлікті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бекіту;</w:t>
      </w:r>
    </w:p>
    <w:bookmarkEnd w:id="42"/>
    <w:bookmarkStart w:name="z65" w:id="43"/>
    <w:p>
      <w:pPr>
        <w:spacing w:after="0"/>
        <w:ind w:left="0"/>
        <w:jc w:val="both"/>
      </w:pPr>
      <w:r>
        <w:rPr>
          <w:rFonts w:ascii="Times New Roman"/>
          <w:b w:val="false"/>
          <w:i w:val="false"/>
          <w:color w:val="000000"/>
          <w:sz w:val="28"/>
        </w:rPr>
        <w:t>
      26-8) жекелеген негіздер бойынша коммуналдық меншікке айналдырылған (түскен) мүлікті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беруге келісім беру;";</w:t>
      </w:r>
    </w:p>
    <w:bookmarkEnd w:id="43"/>
    <w:bookmarkStart w:name="z66" w:id="4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 Мемлекеттік мүлік және жекешелендіру комитетінің Қарағанды мемлекеттік мүлік және жекешелендіру департаменті" мемлекеттік мекемесі туралы ереже" деген </w:t>
      </w:r>
      <w:r>
        <w:rPr>
          <w:rFonts w:ascii="Times New Roman"/>
          <w:b w:val="false"/>
          <w:i w:val="false"/>
          <w:color w:val="000000"/>
          <w:sz w:val="28"/>
        </w:rPr>
        <w:t>8-қосымшада</w:t>
      </w:r>
      <w:r>
        <w:rPr>
          <w:rFonts w:ascii="Times New Roman"/>
          <w:b w:val="false"/>
          <w:i w:val="false"/>
          <w:color w:val="000000"/>
          <w:sz w:val="28"/>
        </w:rPr>
        <w:t>:</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26-5), 26-6), 26-8) тармақшалар мынадай редакцияда жазылсын:</w:t>
      </w:r>
    </w:p>
    <w:p>
      <w:pPr>
        <w:spacing w:after="0"/>
        <w:ind w:left="0"/>
        <w:jc w:val="both"/>
      </w:pPr>
      <w:r>
        <w:rPr>
          <w:rFonts w:ascii="Times New Roman"/>
          <w:b w:val="false"/>
          <w:i w:val="false"/>
          <w:color w:val="000000"/>
          <w:sz w:val="28"/>
        </w:rPr>
        <w:t>
      "15) орталық атқарушы орган мен оның ведомствосының, республикалық мемлекеттік кәсіпорынның мүлкін қоспағанда, республикалық мүлікті тиісті саланың уәкілетті органымен келісім бойынша алып қоюды немесе қайта бөлуді жүзеге асыру;";</w:t>
      </w:r>
    </w:p>
    <w:bookmarkStart w:name="z70" w:id="45"/>
    <w:p>
      <w:pPr>
        <w:spacing w:after="0"/>
        <w:ind w:left="0"/>
        <w:jc w:val="both"/>
      </w:pPr>
      <w:r>
        <w:rPr>
          <w:rFonts w:ascii="Times New Roman"/>
          <w:b w:val="false"/>
          <w:i w:val="false"/>
          <w:color w:val="000000"/>
          <w:sz w:val="28"/>
        </w:rPr>
        <w:t>
      16) мемлекеттік мүліктің нысаналы пайдаланылуын бақылау нәтижелері бойынша анықталған артық, пайдаланбайтын не мақсатына сай пайдаланбаған республикалық мүлікті бақылауды жүзеге асырған кезден бастап алты ай өткен соң тиісті саланың уәкілетті органының келісімінсіз алып қоюды жүзеге асыру;</w:t>
      </w:r>
    </w:p>
    <w:bookmarkEnd w:id="45"/>
    <w:bookmarkStart w:name="z71" w:id="46"/>
    <w:p>
      <w:pPr>
        <w:spacing w:after="0"/>
        <w:ind w:left="0"/>
        <w:jc w:val="both"/>
      </w:pPr>
      <w:r>
        <w:rPr>
          <w:rFonts w:ascii="Times New Roman"/>
          <w:b w:val="false"/>
          <w:i w:val="false"/>
          <w:color w:val="000000"/>
          <w:sz w:val="28"/>
        </w:rPr>
        <w:t>
      20) орталық атқарушы органның аумақтық органының, ведомствоның аумақтық бөлімшесінің, оған ведомстволық бағынысты мемлекеттік мекемелердің мүлкін пайдалануға беру жөніндегі өкілеттіктерді жүзеге асыру;</w:t>
      </w:r>
    </w:p>
    <w:bookmarkEnd w:id="46"/>
    <w:bookmarkStart w:name="z72" w:id="47"/>
    <w:p>
      <w:pPr>
        <w:spacing w:after="0"/>
        <w:ind w:left="0"/>
        <w:jc w:val="both"/>
      </w:pPr>
      <w:r>
        <w:rPr>
          <w:rFonts w:ascii="Times New Roman"/>
          <w:b w:val="false"/>
          <w:i w:val="false"/>
          <w:color w:val="000000"/>
          <w:sz w:val="28"/>
        </w:rPr>
        <w:t>
      26-5) коммуналдық заңды тұлғалардың мүлкін республикалық меншікке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беруге келісім беру;</w:t>
      </w:r>
    </w:p>
    <w:bookmarkEnd w:id="47"/>
    <w:bookmarkStart w:name="z73" w:id="48"/>
    <w:p>
      <w:pPr>
        <w:spacing w:after="0"/>
        <w:ind w:left="0"/>
        <w:jc w:val="both"/>
      </w:pPr>
      <w:r>
        <w:rPr>
          <w:rFonts w:ascii="Times New Roman"/>
          <w:b w:val="false"/>
          <w:i w:val="false"/>
          <w:color w:val="000000"/>
          <w:sz w:val="28"/>
        </w:rPr>
        <w:t>
      26-6) жекелеген негіздер бойынша республикалық меншікке айналдырылған (түскен) мүлікті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бекіту;</w:t>
      </w:r>
    </w:p>
    <w:bookmarkEnd w:id="48"/>
    <w:bookmarkStart w:name="z74" w:id="49"/>
    <w:p>
      <w:pPr>
        <w:spacing w:after="0"/>
        <w:ind w:left="0"/>
        <w:jc w:val="both"/>
      </w:pPr>
      <w:r>
        <w:rPr>
          <w:rFonts w:ascii="Times New Roman"/>
          <w:b w:val="false"/>
          <w:i w:val="false"/>
          <w:color w:val="000000"/>
          <w:sz w:val="28"/>
        </w:rPr>
        <w:t>
      26-8) жекелеген негіздер бойынша коммуналдық меншікке айналдырылған (түскен) мүлікті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беруге келісім беру;";</w:t>
      </w:r>
    </w:p>
    <w:bookmarkEnd w:id="49"/>
    <w:bookmarkStart w:name="z75" w:id="5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 Мемлекеттік мүлік және жекешелендіру комитетінің Қостанай мемлекеттік мүлік және жекешелендіру департаменті" мемлекеттік мекемесі туралы ереже" деген </w:t>
      </w:r>
      <w:r>
        <w:rPr>
          <w:rFonts w:ascii="Times New Roman"/>
          <w:b w:val="false"/>
          <w:i w:val="false"/>
          <w:color w:val="000000"/>
          <w:sz w:val="28"/>
        </w:rPr>
        <w:t>9-қосымшада</w:t>
      </w:r>
      <w:r>
        <w:rPr>
          <w:rFonts w:ascii="Times New Roman"/>
          <w:b w:val="false"/>
          <w:i w:val="false"/>
          <w:color w:val="000000"/>
          <w:sz w:val="28"/>
        </w:rPr>
        <w:t>:</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26-5), 26-6), 26-8) тармақшалар мынадай редакцияда жазылсын:</w:t>
      </w:r>
    </w:p>
    <w:p>
      <w:pPr>
        <w:spacing w:after="0"/>
        <w:ind w:left="0"/>
        <w:jc w:val="both"/>
      </w:pPr>
      <w:r>
        <w:rPr>
          <w:rFonts w:ascii="Times New Roman"/>
          <w:b w:val="false"/>
          <w:i w:val="false"/>
          <w:color w:val="000000"/>
          <w:sz w:val="28"/>
        </w:rPr>
        <w:t>
      "15) орталық атқарушы орган мен оның ведомствосының, республикалық мемлекеттік кәсіпорынның мүлкін қоспағанда, республикалық мүлікті тиісті саланың уәкілетті органымен келісім бойынша алып қоюды немесе қайта бөлуді жүзеге асыру;";</w:t>
      </w:r>
    </w:p>
    <w:bookmarkStart w:name="z79" w:id="51"/>
    <w:p>
      <w:pPr>
        <w:spacing w:after="0"/>
        <w:ind w:left="0"/>
        <w:jc w:val="both"/>
      </w:pPr>
      <w:r>
        <w:rPr>
          <w:rFonts w:ascii="Times New Roman"/>
          <w:b w:val="false"/>
          <w:i w:val="false"/>
          <w:color w:val="000000"/>
          <w:sz w:val="28"/>
        </w:rPr>
        <w:t>
      16) мемлекеттік мүліктің нысаналы пайдаланылуын бақылау нәтижелері бойынша анықталған артық, пайдаланбайтын не мақсатына сай пайдаланбаған республикалық мүлікті бақылауды жүзеге асырған кезден бастап алты ай өткен соң тиісті саланың уәкілетті органының келісімінсіз алып қоюды жүзеге асыру;</w:t>
      </w:r>
    </w:p>
    <w:bookmarkEnd w:id="51"/>
    <w:bookmarkStart w:name="z80" w:id="52"/>
    <w:p>
      <w:pPr>
        <w:spacing w:after="0"/>
        <w:ind w:left="0"/>
        <w:jc w:val="both"/>
      </w:pPr>
      <w:r>
        <w:rPr>
          <w:rFonts w:ascii="Times New Roman"/>
          <w:b w:val="false"/>
          <w:i w:val="false"/>
          <w:color w:val="000000"/>
          <w:sz w:val="28"/>
        </w:rPr>
        <w:t>
      20) орталық атқарушы органның аумақтық органының, ведомствоның аумақтық бөлімшесінің, оған ведомстволық бағынысты мемлекеттік мекемелердің мүлкін пайдалануға беру жөніндегі өкілеттіктерді жүзеге асыру;</w:t>
      </w:r>
    </w:p>
    <w:bookmarkEnd w:id="52"/>
    <w:bookmarkStart w:name="z81" w:id="53"/>
    <w:p>
      <w:pPr>
        <w:spacing w:after="0"/>
        <w:ind w:left="0"/>
        <w:jc w:val="both"/>
      </w:pPr>
      <w:r>
        <w:rPr>
          <w:rFonts w:ascii="Times New Roman"/>
          <w:b w:val="false"/>
          <w:i w:val="false"/>
          <w:color w:val="000000"/>
          <w:sz w:val="28"/>
        </w:rPr>
        <w:t>
      26-5) коммуналдық заңды тұлғалардың мүлкін республикалық меншікке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беруге келісім беру;</w:t>
      </w:r>
    </w:p>
    <w:bookmarkEnd w:id="53"/>
    <w:bookmarkStart w:name="z82" w:id="54"/>
    <w:p>
      <w:pPr>
        <w:spacing w:after="0"/>
        <w:ind w:left="0"/>
        <w:jc w:val="both"/>
      </w:pPr>
      <w:r>
        <w:rPr>
          <w:rFonts w:ascii="Times New Roman"/>
          <w:b w:val="false"/>
          <w:i w:val="false"/>
          <w:color w:val="000000"/>
          <w:sz w:val="28"/>
        </w:rPr>
        <w:t>
      26-6) жекелеген негіздер бойынша республикалық меншікке айналдырылған (түскен) мүлікті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бекіту;</w:t>
      </w:r>
    </w:p>
    <w:bookmarkEnd w:id="54"/>
    <w:bookmarkStart w:name="z83" w:id="55"/>
    <w:p>
      <w:pPr>
        <w:spacing w:after="0"/>
        <w:ind w:left="0"/>
        <w:jc w:val="both"/>
      </w:pPr>
      <w:r>
        <w:rPr>
          <w:rFonts w:ascii="Times New Roman"/>
          <w:b w:val="false"/>
          <w:i w:val="false"/>
          <w:color w:val="000000"/>
          <w:sz w:val="28"/>
        </w:rPr>
        <w:t>
      26-8) жекелеген негіздер бойынша коммуналдық меншікке айналдырылған (түскен) мүлікті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беруге келісім беру;";</w:t>
      </w:r>
    </w:p>
    <w:bookmarkEnd w:id="55"/>
    <w:bookmarkStart w:name="z84" w:id="5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 Мемлекеттік мүлік және жекешелендіру комитетінің Қызылорда мемлекеттік мүлік және жекешелендіру департаменті" мемлекеттік мекемесі туралы ереже" деген </w:t>
      </w:r>
      <w:r>
        <w:rPr>
          <w:rFonts w:ascii="Times New Roman"/>
          <w:b w:val="false"/>
          <w:i w:val="false"/>
          <w:color w:val="000000"/>
          <w:sz w:val="28"/>
        </w:rPr>
        <w:t>10-қосымшада</w:t>
      </w:r>
      <w:r>
        <w:rPr>
          <w:rFonts w:ascii="Times New Roman"/>
          <w:b w:val="false"/>
          <w:i w:val="false"/>
          <w:color w:val="000000"/>
          <w:sz w:val="28"/>
        </w:rPr>
        <w:t>:</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26-5), 26-6), 26-8) тармақшалар мынадай редакцияда жазылсын:</w:t>
      </w:r>
    </w:p>
    <w:p>
      <w:pPr>
        <w:spacing w:after="0"/>
        <w:ind w:left="0"/>
        <w:jc w:val="both"/>
      </w:pPr>
      <w:r>
        <w:rPr>
          <w:rFonts w:ascii="Times New Roman"/>
          <w:b w:val="false"/>
          <w:i w:val="false"/>
          <w:color w:val="000000"/>
          <w:sz w:val="28"/>
        </w:rPr>
        <w:t>
      "15) орталық атқарушы орган мен оның ведомствосының, республикалық мемлекеттік кәсіпорынның мүлкін қоспағанда, республикалық мүлікті тиісті саланың уәкілетті органымен келісім бойынша алып қоюды немесе қайта бөлуді жүзеге асыру;";</w:t>
      </w:r>
    </w:p>
    <w:bookmarkStart w:name="z88" w:id="57"/>
    <w:p>
      <w:pPr>
        <w:spacing w:after="0"/>
        <w:ind w:left="0"/>
        <w:jc w:val="both"/>
      </w:pPr>
      <w:r>
        <w:rPr>
          <w:rFonts w:ascii="Times New Roman"/>
          <w:b w:val="false"/>
          <w:i w:val="false"/>
          <w:color w:val="000000"/>
          <w:sz w:val="28"/>
        </w:rPr>
        <w:t>
      16) мемлекеттік мүліктің нысаналы пайдаланылуын бақылау нәтижелері бойынша анықталған артық, пайдаланбайтын не мақсатына сай пайдаланбаған республикалық мүлікті бақылауды жүзеге асырған кезден бастап алты ай өткен соң тиісті саланың уәкілетті органының келісімінсіз алып қоюды жүзеге асыру;</w:t>
      </w:r>
    </w:p>
    <w:bookmarkEnd w:id="57"/>
    <w:bookmarkStart w:name="z89" w:id="58"/>
    <w:p>
      <w:pPr>
        <w:spacing w:after="0"/>
        <w:ind w:left="0"/>
        <w:jc w:val="both"/>
      </w:pPr>
      <w:r>
        <w:rPr>
          <w:rFonts w:ascii="Times New Roman"/>
          <w:b w:val="false"/>
          <w:i w:val="false"/>
          <w:color w:val="000000"/>
          <w:sz w:val="28"/>
        </w:rPr>
        <w:t>
      20) орталық атқарушы органның аумақтық органының, ведомствоның аумақтық бөлімшесінің, оған ведомстволық бағынысты мемлекеттік мекемелердің мүлкін пайдалануға беру жөніндегі өкілеттіктерді жүзеге асыру;</w:t>
      </w:r>
    </w:p>
    <w:bookmarkEnd w:id="58"/>
    <w:bookmarkStart w:name="z90" w:id="59"/>
    <w:p>
      <w:pPr>
        <w:spacing w:after="0"/>
        <w:ind w:left="0"/>
        <w:jc w:val="both"/>
      </w:pPr>
      <w:r>
        <w:rPr>
          <w:rFonts w:ascii="Times New Roman"/>
          <w:b w:val="false"/>
          <w:i w:val="false"/>
          <w:color w:val="000000"/>
          <w:sz w:val="28"/>
        </w:rPr>
        <w:t>
      26-5) коммуналдық заңды тұлғалардың мүлкін республикалық меншікке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беруге келісім беру;</w:t>
      </w:r>
    </w:p>
    <w:bookmarkEnd w:id="59"/>
    <w:bookmarkStart w:name="z91" w:id="60"/>
    <w:p>
      <w:pPr>
        <w:spacing w:after="0"/>
        <w:ind w:left="0"/>
        <w:jc w:val="both"/>
      </w:pPr>
      <w:r>
        <w:rPr>
          <w:rFonts w:ascii="Times New Roman"/>
          <w:b w:val="false"/>
          <w:i w:val="false"/>
          <w:color w:val="000000"/>
          <w:sz w:val="28"/>
        </w:rPr>
        <w:t>
      26-6) жекелеген негіздер бойынша республикалық меншікке айналдырылған (түскен) мүлікті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бекіту;</w:t>
      </w:r>
    </w:p>
    <w:bookmarkEnd w:id="60"/>
    <w:bookmarkStart w:name="z92" w:id="61"/>
    <w:p>
      <w:pPr>
        <w:spacing w:after="0"/>
        <w:ind w:left="0"/>
        <w:jc w:val="both"/>
      </w:pPr>
      <w:r>
        <w:rPr>
          <w:rFonts w:ascii="Times New Roman"/>
          <w:b w:val="false"/>
          <w:i w:val="false"/>
          <w:color w:val="000000"/>
          <w:sz w:val="28"/>
        </w:rPr>
        <w:t>
      26-8) жекелеген негіздер бойынша коммуналдық меншікке айналдырылған (түскен) мүлікті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беруге келісім беру;";</w:t>
      </w:r>
    </w:p>
    <w:bookmarkEnd w:id="61"/>
    <w:bookmarkStart w:name="z93" w:id="6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 Мемлекеттік мүлік және жекешелендіру комитетінің Маңғыстау мемлекеттік мүлік және жекешелендіру департаменті" мемлекеттік мекемесі туралы ереже" деген </w:t>
      </w:r>
      <w:r>
        <w:rPr>
          <w:rFonts w:ascii="Times New Roman"/>
          <w:b w:val="false"/>
          <w:i w:val="false"/>
          <w:color w:val="000000"/>
          <w:sz w:val="28"/>
        </w:rPr>
        <w:t>11-қосымшада</w:t>
      </w:r>
      <w:r>
        <w:rPr>
          <w:rFonts w:ascii="Times New Roman"/>
          <w:b w:val="false"/>
          <w:i w:val="false"/>
          <w:color w:val="000000"/>
          <w:sz w:val="28"/>
        </w:rPr>
        <w:t>:</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26-5), 26-6), 26-8) тармақшалар мынадай редакцияда жазылсын:</w:t>
      </w:r>
    </w:p>
    <w:p>
      <w:pPr>
        <w:spacing w:after="0"/>
        <w:ind w:left="0"/>
        <w:jc w:val="both"/>
      </w:pPr>
      <w:r>
        <w:rPr>
          <w:rFonts w:ascii="Times New Roman"/>
          <w:b w:val="false"/>
          <w:i w:val="false"/>
          <w:color w:val="000000"/>
          <w:sz w:val="28"/>
        </w:rPr>
        <w:t>
      "15) орталық атқарушы орган мен оның ведомствосының, республикалық мемлекеттік кәсіпорынның мүлкін қоспағанда, республикалық мүлікті тиісті саланың уәкілетті органымен келісім бойынша алып қоюды немесе қайта бөлуді жүзеге асыру;";</w:t>
      </w:r>
    </w:p>
    <w:bookmarkStart w:name="z97" w:id="63"/>
    <w:p>
      <w:pPr>
        <w:spacing w:after="0"/>
        <w:ind w:left="0"/>
        <w:jc w:val="both"/>
      </w:pPr>
      <w:r>
        <w:rPr>
          <w:rFonts w:ascii="Times New Roman"/>
          <w:b w:val="false"/>
          <w:i w:val="false"/>
          <w:color w:val="000000"/>
          <w:sz w:val="28"/>
        </w:rPr>
        <w:t>
      16) мемлекеттік мүліктің нысаналы пайдаланылуын бақылау нәтижелері бойынша анықталған артық, пайдаланбайтын не мақсатына сай пайдаланбаған республикалық мүлікті бақылауды жүзеге асырған кезден бастап алты ай өткен соң тиісті саланың уәкілетті органының келісімінсіз алып қоюды жүзеге асыру;</w:t>
      </w:r>
    </w:p>
    <w:bookmarkEnd w:id="63"/>
    <w:bookmarkStart w:name="z98" w:id="64"/>
    <w:p>
      <w:pPr>
        <w:spacing w:after="0"/>
        <w:ind w:left="0"/>
        <w:jc w:val="both"/>
      </w:pPr>
      <w:r>
        <w:rPr>
          <w:rFonts w:ascii="Times New Roman"/>
          <w:b w:val="false"/>
          <w:i w:val="false"/>
          <w:color w:val="000000"/>
          <w:sz w:val="28"/>
        </w:rPr>
        <w:t>
      20) орталық атқарушы органның аумақтық органының, ведомствоның аумақтық бөлімшесінің, оған ведомстволық бағынысты мемлекеттік мекемелердің мүлкін пайдалануға беру жөніндегі өкілеттіктерді жүзеге асыру;</w:t>
      </w:r>
    </w:p>
    <w:bookmarkEnd w:id="64"/>
    <w:bookmarkStart w:name="z99" w:id="65"/>
    <w:p>
      <w:pPr>
        <w:spacing w:after="0"/>
        <w:ind w:left="0"/>
        <w:jc w:val="both"/>
      </w:pPr>
      <w:r>
        <w:rPr>
          <w:rFonts w:ascii="Times New Roman"/>
          <w:b w:val="false"/>
          <w:i w:val="false"/>
          <w:color w:val="000000"/>
          <w:sz w:val="28"/>
        </w:rPr>
        <w:t>
      26-5) коммуналдық заңды тұлғалардың мүлкін республикалық меншікке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беруге келісім беру;</w:t>
      </w:r>
    </w:p>
    <w:bookmarkEnd w:id="65"/>
    <w:bookmarkStart w:name="z100" w:id="66"/>
    <w:p>
      <w:pPr>
        <w:spacing w:after="0"/>
        <w:ind w:left="0"/>
        <w:jc w:val="both"/>
      </w:pPr>
      <w:r>
        <w:rPr>
          <w:rFonts w:ascii="Times New Roman"/>
          <w:b w:val="false"/>
          <w:i w:val="false"/>
          <w:color w:val="000000"/>
          <w:sz w:val="28"/>
        </w:rPr>
        <w:t>
      26-6) жекелеген негіздер бойынша республикалық меншікке айналдырылған (түскен) мүлікті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бекіту;</w:t>
      </w:r>
    </w:p>
    <w:bookmarkEnd w:id="66"/>
    <w:bookmarkStart w:name="z101" w:id="67"/>
    <w:p>
      <w:pPr>
        <w:spacing w:after="0"/>
        <w:ind w:left="0"/>
        <w:jc w:val="both"/>
      </w:pPr>
      <w:r>
        <w:rPr>
          <w:rFonts w:ascii="Times New Roman"/>
          <w:b w:val="false"/>
          <w:i w:val="false"/>
          <w:color w:val="000000"/>
          <w:sz w:val="28"/>
        </w:rPr>
        <w:t>
      26-8) жекелеген негіздер бойынша коммуналдық меншікке айналдырылған (түскен) мүлікті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беруге келісім беру;";</w:t>
      </w:r>
    </w:p>
    <w:bookmarkEnd w:id="67"/>
    <w:bookmarkStart w:name="z102" w:id="6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 Мемлекеттік мүлік және жекешелендіру комитетінің Түркістан мемлекеттік мүлік және жекешелендіру департаменті" мемлекеттік мекемесі туралы ереже" деген </w:t>
      </w:r>
      <w:r>
        <w:rPr>
          <w:rFonts w:ascii="Times New Roman"/>
          <w:b w:val="false"/>
          <w:i w:val="false"/>
          <w:color w:val="000000"/>
          <w:sz w:val="28"/>
        </w:rPr>
        <w:t>12-қосымшада</w:t>
      </w:r>
      <w:r>
        <w:rPr>
          <w:rFonts w:ascii="Times New Roman"/>
          <w:b w:val="false"/>
          <w:i w:val="false"/>
          <w:color w:val="000000"/>
          <w:sz w:val="28"/>
        </w:rPr>
        <w:t>:</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26-5), 26-6), 26-8) тармақшалар мынадай редакцияда жазылсын:</w:t>
      </w:r>
    </w:p>
    <w:p>
      <w:pPr>
        <w:spacing w:after="0"/>
        <w:ind w:left="0"/>
        <w:jc w:val="both"/>
      </w:pPr>
      <w:r>
        <w:rPr>
          <w:rFonts w:ascii="Times New Roman"/>
          <w:b w:val="false"/>
          <w:i w:val="false"/>
          <w:color w:val="000000"/>
          <w:sz w:val="28"/>
        </w:rPr>
        <w:t>
      "15) орталық атқарушы орган мен оның ведомствосының, республикалық мемлекеттік кәсіпорынның мүлкін қоспағанда, республикалық мүлікті тиісті саланың уәкілетті органымен келісім бойынша алып қоюды немесе қайта бөлуді жүзеге асыру;";</w:t>
      </w:r>
    </w:p>
    <w:bookmarkStart w:name="z106" w:id="69"/>
    <w:p>
      <w:pPr>
        <w:spacing w:after="0"/>
        <w:ind w:left="0"/>
        <w:jc w:val="both"/>
      </w:pPr>
      <w:r>
        <w:rPr>
          <w:rFonts w:ascii="Times New Roman"/>
          <w:b w:val="false"/>
          <w:i w:val="false"/>
          <w:color w:val="000000"/>
          <w:sz w:val="28"/>
        </w:rPr>
        <w:t>
      16) мемлекеттік мүліктің нысаналы пайдаланылуын бақылау нәтижелері бойынша анықталған артық, пайдаланбайтын не мақсатына сай пайдаланбаған республикалық мүлікті бақылауды жүзеге асырған кезден бастап алты ай өткен соң тиісті саланың уәкілетті органының келісімінсіз алып қоюды жүзеге асыру;</w:t>
      </w:r>
    </w:p>
    <w:bookmarkEnd w:id="69"/>
    <w:bookmarkStart w:name="z107" w:id="70"/>
    <w:p>
      <w:pPr>
        <w:spacing w:after="0"/>
        <w:ind w:left="0"/>
        <w:jc w:val="both"/>
      </w:pPr>
      <w:r>
        <w:rPr>
          <w:rFonts w:ascii="Times New Roman"/>
          <w:b w:val="false"/>
          <w:i w:val="false"/>
          <w:color w:val="000000"/>
          <w:sz w:val="28"/>
        </w:rPr>
        <w:t>
      20) орталық атқарушы органның аумақтық органының, ведомствоның аумақтық бөлімшесінің, оған ведомстволық бағынысты мемлекеттік мекемелердің мүлкін пайдалануға беру жөніндегі өкілеттіктерді жүзеге асыру;</w:t>
      </w:r>
    </w:p>
    <w:bookmarkEnd w:id="70"/>
    <w:bookmarkStart w:name="z108" w:id="71"/>
    <w:p>
      <w:pPr>
        <w:spacing w:after="0"/>
        <w:ind w:left="0"/>
        <w:jc w:val="both"/>
      </w:pPr>
      <w:r>
        <w:rPr>
          <w:rFonts w:ascii="Times New Roman"/>
          <w:b w:val="false"/>
          <w:i w:val="false"/>
          <w:color w:val="000000"/>
          <w:sz w:val="28"/>
        </w:rPr>
        <w:t>
      26-5) коммуналдық заңды тұлғалардың мүлкін республикалық меншікке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беруге келісім беру;</w:t>
      </w:r>
    </w:p>
    <w:bookmarkEnd w:id="71"/>
    <w:bookmarkStart w:name="z109" w:id="72"/>
    <w:p>
      <w:pPr>
        <w:spacing w:after="0"/>
        <w:ind w:left="0"/>
        <w:jc w:val="both"/>
      </w:pPr>
      <w:r>
        <w:rPr>
          <w:rFonts w:ascii="Times New Roman"/>
          <w:b w:val="false"/>
          <w:i w:val="false"/>
          <w:color w:val="000000"/>
          <w:sz w:val="28"/>
        </w:rPr>
        <w:t>
      26-6) жекелеген негіздер бойынша республикалық меншікке айналдырылған (түскен) мүлікті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бекіту;</w:t>
      </w:r>
    </w:p>
    <w:bookmarkEnd w:id="72"/>
    <w:bookmarkStart w:name="z110" w:id="73"/>
    <w:p>
      <w:pPr>
        <w:spacing w:after="0"/>
        <w:ind w:left="0"/>
        <w:jc w:val="both"/>
      </w:pPr>
      <w:r>
        <w:rPr>
          <w:rFonts w:ascii="Times New Roman"/>
          <w:b w:val="false"/>
          <w:i w:val="false"/>
          <w:color w:val="000000"/>
          <w:sz w:val="28"/>
        </w:rPr>
        <w:t>
      26-8) жекелеген негіздер бойынша коммуналдық меншікке айналдырылған (түскен) мүлікті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беруге келісім беру;";</w:t>
      </w:r>
    </w:p>
    <w:bookmarkEnd w:id="73"/>
    <w:bookmarkStart w:name="z111" w:id="7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 Мемлекеттік мүлік және жекешелендіру комитетінің Павлодар мемлекеттік мүлік және жекешелендіру департаменті" мемлекеттік мекемесі туралы ереже" деген </w:t>
      </w:r>
      <w:r>
        <w:rPr>
          <w:rFonts w:ascii="Times New Roman"/>
          <w:b w:val="false"/>
          <w:i w:val="false"/>
          <w:color w:val="000000"/>
          <w:sz w:val="28"/>
        </w:rPr>
        <w:t>13-қосымшада</w:t>
      </w:r>
      <w:r>
        <w:rPr>
          <w:rFonts w:ascii="Times New Roman"/>
          <w:b w:val="false"/>
          <w:i w:val="false"/>
          <w:color w:val="000000"/>
          <w:sz w:val="28"/>
        </w:rPr>
        <w:t>:</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26-5), 26-6), 26-8) тармақшалар мынадай редакцияда жазылсын:</w:t>
      </w:r>
    </w:p>
    <w:p>
      <w:pPr>
        <w:spacing w:after="0"/>
        <w:ind w:left="0"/>
        <w:jc w:val="both"/>
      </w:pPr>
      <w:r>
        <w:rPr>
          <w:rFonts w:ascii="Times New Roman"/>
          <w:b w:val="false"/>
          <w:i w:val="false"/>
          <w:color w:val="000000"/>
          <w:sz w:val="28"/>
        </w:rPr>
        <w:t>
      "15) орталық атқарушы орган мен оның ведомствосының, республикалық мемлекеттік кәсіпорынның мүлкін қоспағанда, республикалық мүлікті тиісті саланың уәкілетті органымен келісім бойынша алып қоюды немесе қайта бөлуді жүзеге асыру;";</w:t>
      </w:r>
    </w:p>
    <w:bookmarkStart w:name="z115" w:id="75"/>
    <w:p>
      <w:pPr>
        <w:spacing w:after="0"/>
        <w:ind w:left="0"/>
        <w:jc w:val="both"/>
      </w:pPr>
      <w:r>
        <w:rPr>
          <w:rFonts w:ascii="Times New Roman"/>
          <w:b w:val="false"/>
          <w:i w:val="false"/>
          <w:color w:val="000000"/>
          <w:sz w:val="28"/>
        </w:rPr>
        <w:t>
      16) мемлекеттік мүліктің нысаналы пайдаланылуын бақылау нәтижелері бойынша анықталған артық, пайдаланбайтын не мақсатына сай пайдаланбаған республикалық мүлікті бақылауды жүзеге асырған кезден бастап алты ай өткен соң тиісті саланың уәкілетті органының келісімінсіз алып қоюды жүзеге асыру;</w:t>
      </w:r>
    </w:p>
    <w:bookmarkEnd w:id="75"/>
    <w:bookmarkStart w:name="z116" w:id="76"/>
    <w:p>
      <w:pPr>
        <w:spacing w:after="0"/>
        <w:ind w:left="0"/>
        <w:jc w:val="both"/>
      </w:pPr>
      <w:r>
        <w:rPr>
          <w:rFonts w:ascii="Times New Roman"/>
          <w:b w:val="false"/>
          <w:i w:val="false"/>
          <w:color w:val="000000"/>
          <w:sz w:val="28"/>
        </w:rPr>
        <w:t>
      20) орталық атқарушы органның аумақтық органының, ведомствоның аумақтық бөлімшесінің, оған ведомстволық бағынысты мемлекеттік мекемелердің мүлкін пайдалануға беру жөніндегі өкілеттіктерді жүзеге асыру;</w:t>
      </w:r>
    </w:p>
    <w:bookmarkEnd w:id="76"/>
    <w:bookmarkStart w:name="z117" w:id="77"/>
    <w:p>
      <w:pPr>
        <w:spacing w:after="0"/>
        <w:ind w:left="0"/>
        <w:jc w:val="both"/>
      </w:pPr>
      <w:r>
        <w:rPr>
          <w:rFonts w:ascii="Times New Roman"/>
          <w:b w:val="false"/>
          <w:i w:val="false"/>
          <w:color w:val="000000"/>
          <w:sz w:val="28"/>
        </w:rPr>
        <w:t>
      26-5) коммуналдық заңды тұлғалардың мүлкін республикалық меншікке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беруге келісім беру;</w:t>
      </w:r>
    </w:p>
    <w:bookmarkEnd w:id="77"/>
    <w:bookmarkStart w:name="z118" w:id="78"/>
    <w:p>
      <w:pPr>
        <w:spacing w:after="0"/>
        <w:ind w:left="0"/>
        <w:jc w:val="both"/>
      </w:pPr>
      <w:r>
        <w:rPr>
          <w:rFonts w:ascii="Times New Roman"/>
          <w:b w:val="false"/>
          <w:i w:val="false"/>
          <w:color w:val="000000"/>
          <w:sz w:val="28"/>
        </w:rPr>
        <w:t>
      26-6) жекелеген негіздер бойынша республикалық меншікке айналдырылған (түскен) мүлікті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бекіту;</w:t>
      </w:r>
    </w:p>
    <w:bookmarkEnd w:id="78"/>
    <w:bookmarkStart w:name="z119" w:id="79"/>
    <w:p>
      <w:pPr>
        <w:spacing w:after="0"/>
        <w:ind w:left="0"/>
        <w:jc w:val="both"/>
      </w:pPr>
      <w:r>
        <w:rPr>
          <w:rFonts w:ascii="Times New Roman"/>
          <w:b w:val="false"/>
          <w:i w:val="false"/>
          <w:color w:val="000000"/>
          <w:sz w:val="28"/>
        </w:rPr>
        <w:t>
      26-8) жекелеген негіздер бойынша коммуналдық меншікке айналдырылған (түскен) мүлікті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беруге келісім беру;";</w:t>
      </w:r>
    </w:p>
    <w:bookmarkEnd w:id="79"/>
    <w:bookmarkStart w:name="z120" w:id="80"/>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 Мемлекеттік мүлік және жекешелендіру комитетінің Солтүстік Қазақстан мемлекеттік мүлік және жекешелендіру департаменті" мемлекеттік мекемесі туралы ереже" деген </w:t>
      </w:r>
      <w:r>
        <w:rPr>
          <w:rFonts w:ascii="Times New Roman"/>
          <w:b w:val="false"/>
          <w:i w:val="false"/>
          <w:color w:val="000000"/>
          <w:sz w:val="28"/>
        </w:rPr>
        <w:t>14-қосымшада</w:t>
      </w:r>
      <w:r>
        <w:rPr>
          <w:rFonts w:ascii="Times New Roman"/>
          <w:b w:val="false"/>
          <w:i w:val="false"/>
          <w:color w:val="000000"/>
          <w:sz w:val="28"/>
        </w:rPr>
        <w:t>:</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26-5), 26-6), 26-8) тармақшалар мынадай редакцияда жазылсын:</w:t>
      </w:r>
    </w:p>
    <w:p>
      <w:pPr>
        <w:spacing w:after="0"/>
        <w:ind w:left="0"/>
        <w:jc w:val="both"/>
      </w:pPr>
      <w:r>
        <w:rPr>
          <w:rFonts w:ascii="Times New Roman"/>
          <w:b w:val="false"/>
          <w:i w:val="false"/>
          <w:color w:val="000000"/>
          <w:sz w:val="28"/>
        </w:rPr>
        <w:t>
      "15) орталық атқарушы орган мен оның ведомствосының, рсепубликалық мемлекеттік кәсіпорынның мүлкін қоспағанда, республикалық мүлікті тиісті саланың уәкілетті органымен келісім бойынша алып қоюды немесе қайта бөлуді жүзеге асыру;";</w:t>
      </w:r>
    </w:p>
    <w:bookmarkStart w:name="z124" w:id="81"/>
    <w:p>
      <w:pPr>
        <w:spacing w:after="0"/>
        <w:ind w:left="0"/>
        <w:jc w:val="both"/>
      </w:pPr>
      <w:r>
        <w:rPr>
          <w:rFonts w:ascii="Times New Roman"/>
          <w:b w:val="false"/>
          <w:i w:val="false"/>
          <w:color w:val="000000"/>
          <w:sz w:val="28"/>
        </w:rPr>
        <w:t>
      16) мемлекеттік мүліктің нысаналы пайдаланылуын бақылау нәтижелері бойынша анықталған артық, пайдаланбайтын не мақсатына сай пайдаланбаған республикалық мүлікті бақылауды жүзеге асырған кезден бастап алты ай өткен соң тиісті саланың уәкілетті органының келісімінсіз алып қоюды жүзеге асыру;</w:t>
      </w:r>
    </w:p>
    <w:bookmarkEnd w:id="81"/>
    <w:bookmarkStart w:name="z125" w:id="82"/>
    <w:p>
      <w:pPr>
        <w:spacing w:after="0"/>
        <w:ind w:left="0"/>
        <w:jc w:val="both"/>
      </w:pPr>
      <w:r>
        <w:rPr>
          <w:rFonts w:ascii="Times New Roman"/>
          <w:b w:val="false"/>
          <w:i w:val="false"/>
          <w:color w:val="000000"/>
          <w:sz w:val="28"/>
        </w:rPr>
        <w:t>
      20) орталық атқарушы органның аумақтық органының, ведомствоның аумақтық бөлімшесінің, оған ведомстволық бағынысты мемлекеттік мекемелердің мүлкін пайдалануға беру жөніндегі өкілеттіктерді жүзеге асыру;</w:t>
      </w:r>
    </w:p>
    <w:bookmarkEnd w:id="82"/>
    <w:bookmarkStart w:name="z126" w:id="83"/>
    <w:p>
      <w:pPr>
        <w:spacing w:after="0"/>
        <w:ind w:left="0"/>
        <w:jc w:val="both"/>
      </w:pPr>
      <w:r>
        <w:rPr>
          <w:rFonts w:ascii="Times New Roman"/>
          <w:b w:val="false"/>
          <w:i w:val="false"/>
          <w:color w:val="000000"/>
          <w:sz w:val="28"/>
        </w:rPr>
        <w:t>
      26-5) коммуналдық заңды тұлғалардың мүлкін республикалық меншікке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беруге келісім беру;</w:t>
      </w:r>
    </w:p>
    <w:bookmarkEnd w:id="83"/>
    <w:bookmarkStart w:name="z127" w:id="84"/>
    <w:p>
      <w:pPr>
        <w:spacing w:after="0"/>
        <w:ind w:left="0"/>
        <w:jc w:val="both"/>
      </w:pPr>
      <w:r>
        <w:rPr>
          <w:rFonts w:ascii="Times New Roman"/>
          <w:b w:val="false"/>
          <w:i w:val="false"/>
          <w:color w:val="000000"/>
          <w:sz w:val="28"/>
        </w:rPr>
        <w:t>
      26-6) жекелеген негіздер бойынша республикалық меншікке айналдырылған (түскен) мүлікті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бекіту;</w:t>
      </w:r>
    </w:p>
    <w:bookmarkEnd w:id="84"/>
    <w:bookmarkStart w:name="z128" w:id="85"/>
    <w:p>
      <w:pPr>
        <w:spacing w:after="0"/>
        <w:ind w:left="0"/>
        <w:jc w:val="both"/>
      </w:pPr>
      <w:r>
        <w:rPr>
          <w:rFonts w:ascii="Times New Roman"/>
          <w:b w:val="false"/>
          <w:i w:val="false"/>
          <w:color w:val="000000"/>
          <w:sz w:val="28"/>
        </w:rPr>
        <w:t>
      26-8) жекелеген негіздер бойынша коммуналдық меншікке айналдырылған (түскен) мүлікті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беруге келісім беру;";</w:t>
      </w:r>
    </w:p>
    <w:bookmarkEnd w:id="85"/>
    <w:bookmarkStart w:name="z129" w:id="8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 Мемлекеттік мүлік және жекешелендіру комитетінің Нұр-Сұлтан мемлекеттік мүлік және жекешелендіру департаменті" мемлекеттік мекемесі туралы ереже" деген </w:t>
      </w:r>
      <w:r>
        <w:rPr>
          <w:rFonts w:ascii="Times New Roman"/>
          <w:b w:val="false"/>
          <w:i w:val="false"/>
          <w:color w:val="000000"/>
          <w:sz w:val="28"/>
        </w:rPr>
        <w:t>15-қосымшада</w:t>
      </w:r>
      <w:r>
        <w:rPr>
          <w:rFonts w:ascii="Times New Roman"/>
          <w:b w:val="false"/>
          <w:i w:val="false"/>
          <w:color w:val="000000"/>
          <w:sz w:val="28"/>
        </w:rPr>
        <w:t>:</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26-5), 26-6), 26-8) тармақшалар мынадай редакцияда жазылсын:</w:t>
      </w:r>
    </w:p>
    <w:p>
      <w:pPr>
        <w:spacing w:after="0"/>
        <w:ind w:left="0"/>
        <w:jc w:val="both"/>
      </w:pPr>
      <w:r>
        <w:rPr>
          <w:rFonts w:ascii="Times New Roman"/>
          <w:b w:val="false"/>
          <w:i w:val="false"/>
          <w:color w:val="000000"/>
          <w:sz w:val="28"/>
        </w:rPr>
        <w:t>
      "15) орталық атқарушы орган мен оның ведомствосының, республикалық мемлекеттік кәсіпорынның мүлкін қоспағанда, республикалық мүлікті тиісті саланың уәкілетті органымен келісім бойынша алып қоюды немесе қайта бөлуді жүзеге асыру;";</w:t>
      </w:r>
    </w:p>
    <w:bookmarkStart w:name="z133" w:id="87"/>
    <w:p>
      <w:pPr>
        <w:spacing w:after="0"/>
        <w:ind w:left="0"/>
        <w:jc w:val="both"/>
      </w:pPr>
      <w:r>
        <w:rPr>
          <w:rFonts w:ascii="Times New Roman"/>
          <w:b w:val="false"/>
          <w:i w:val="false"/>
          <w:color w:val="000000"/>
          <w:sz w:val="28"/>
        </w:rPr>
        <w:t>
      16) мемлекеттік мүліктің нысаналы пайдаланылуын бақылау нәтижелері бойынша анықталған артық, пайдаланбайтын не мақсатына сай пайдаланбаған республикалық мүлікті бақылауды жүзеге асырған кезден бастап алты ай өткен соң тиісті саланың уәкілетті органының келісімінсіз алып қоюды жүзеге асыру;</w:t>
      </w:r>
    </w:p>
    <w:bookmarkEnd w:id="87"/>
    <w:bookmarkStart w:name="z134" w:id="88"/>
    <w:p>
      <w:pPr>
        <w:spacing w:after="0"/>
        <w:ind w:left="0"/>
        <w:jc w:val="both"/>
      </w:pPr>
      <w:r>
        <w:rPr>
          <w:rFonts w:ascii="Times New Roman"/>
          <w:b w:val="false"/>
          <w:i w:val="false"/>
          <w:color w:val="000000"/>
          <w:sz w:val="28"/>
        </w:rPr>
        <w:t>
      20) орталық атқарушы органның аумақтық органының, ведомствоның аумақтық бөлімшесінің, оған ведомстволық бағынысты мемлекеттік мекемелердің мүлкін пайдалануға беру жөніндегі өкілеттіктерді жүзеге асыру;</w:t>
      </w:r>
    </w:p>
    <w:bookmarkEnd w:id="88"/>
    <w:bookmarkStart w:name="z135" w:id="89"/>
    <w:p>
      <w:pPr>
        <w:spacing w:after="0"/>
        <w:ind w:left="0"/>
        <w:jc w:val="both"/>
      </w:pPr>
      <w:r>
        <w:rPr>
          <w:rFonts w:ascii="Times New Roman"/>
          <w:b w:val="false"/>
          <w:i w:val="false"/>
          <w:color w:val="000000"/>
          <w:sz w:val="28"/>
        </w:rPr>
        <w:t>
      26-5) коммуналдық заңды тұлғалардың мүлкін республикалық меншікке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беруге келісім беру;</w:t>
      </w:r>
    </w:p>
    <w:bookmarkEnd w:id="89"/>
    <w:bookmarkStart w:name="z136" w:id="90"/>
    <w:p>
      <w:pPr>
        <w:spacing w:after="0"/>
        <w:ind w:left="0"/>
        <w:jc w:val="both"/>
      </w:pPr>
      <w:r>
        <w:rPr>
          <w:rFonts w:ascii="Times New Roman"/>
          <w:b w:val="false"/>
          <w:i w:val="false"/>
          <w:color w:val="000000"/>
          <w:sz w:val="28"/>
        </w:rPr>
        <w:t>
      26-6) жекелеген негіздер бойынша республикалық меншікке айналдырылған (түскен) мүлікті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бекіту;</w:t>
      </w:r>
    </w:p>
    <w:bookmarkEnd w:id="90"/>
    <w:bookmarkStart w:name="z137" w:id="91"/>
    <w:p>
      <w:pPr>
        <w:spacing w:after="0"/>
        <w:ind w:left="0"/>
        <w:jc w:val="both"/>
      </w:pPr>
      <w:r>
        <w:rPr>
          <w:rFonts w:ascii="Times New Roman"/>
          <w:b w:val="false"/>
          <w:i w:val="false"/>
          <w:color w:val="000000"/>
          <w:sz w:val="28"/>
        </w:rPr>
        <w:t>
      26-8) жекелеген негіздер бойынша коммуналдық меншікке айналдырылған (түскен) мүлікті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беруге келісім беру;";</w:t>
      </w:r>
    </w:p>
    <w:bookmarkEnd w:id="91"/>
    <w:bookmarkStart w:name="z138" w:id="9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 Мемлекеттік мүлік және жекешелендіру комитетінің Алматы мемлекеттік мүлік және жекешелендіру департаменті" мемлекеттік мекемесі туралы ереже" деген </w:t>
      </w:r>
      <w:r>
        <w:rPr>
          <w:rFonts w:ascii="Times New Roman"/>
          <w:b w:val="false"/>
          <w:i w:val="false"/>
          <w:color w:val="000000"/>
          <w:sz w:val="28"/>
        </w:rPr>
        <w:t>16-қосымшада</w:t>
      </w:r>
      <w:r>
        <w:rPr>
          <w:rFonts w:ascii="Times New Roman"/>
          <w:b w:val="false"/>
          <w:i w:val="false"/>
          <w:color w:val="000000"/>
          <w:sz w:val="28"/>
        </w:rPr>
        <w:t>:</w:t>
      </w:r>
    </w:p>
    <w:bookmarkEnd w:id="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26-5), 26-6), 26-8) тармақшалар мынадай редакцияда жазылсын:</w:t>
      </w:r>
    </w:p>
    <w:p>
      <w:pPr>
        <w:spacing w:after="0"/>
        <w:ind w:left="0"/>
        <w:jc w:val="both"/>
      </w:pPr>
      <w:r>
        <w:rPr>
          <w:rFonts w:ascii="Times New Roman"/>
          <w:b w:val="false"/>
          <w:i w:val="false"/>
          <w:color w:val="000000"/>
          <w:sz w:val="28"/>
        </w:rPr>
        <w:t>
      "15) орталық атқарушы орган мен оның ведомствосының, республикалық мемлекеттік кәсіпорынның мүлкін қоспағанда, республикалық мүлікті тиісті саланың уәкілетті органымен келісім бойынша алып қоюды немесе қайта бөлуді жүзеге асыру;";</w:t>
      </w:r>
    </w:p>
    <w:bookmarkStart w:name="z142" w:id="93"/>
    <w:p>
      <w:pPr>
        <w:spacing w:after="0"/>
        <w:ind w:left="0"/>
        <w:jc w:val="both"/>
      </w:pPr>
      <w:r>
        <w:rPr>
          <w:rFonts w:ascii="Times New Roman"/>
          <w:b w:val="false"/>
          <w:i w:val="false"/>
          <w:color w:val="000000"/>
          <w:sz w:val="28"/>
        </w:rPr>
        <w:t>
      16) мемлекеттік мүліктің нысаналы пайдаланылуын бақылау нәтижелері бойынша анықталған артық, пайдаланбайтын не мақсатына сай пайдаланбаған республикалық мүлікті бақылауды жүзеге асырған кезден бастап алты ай өткен соң тиісті саланың уәкілетті органының келісімінсіз алып қоюды жүзеге асыру;</w:t>
      </w:r>
    </w:p>
    <w:bookmarkEnd w:id="93"/>
    <w:bookmarkStart w:name="z143" w:id="94"/>
    <w:p>
      <w:pPr>
        <w:spacing w:after="0"/>
        <w:ind w:left="0"/>
        <w:jc w:val="both"/>
      </w:pPr>
      <w:r>
        <w:rPr>
          <w:rFonts w:ascii="Times New Roman"/>
          <w:b w:val="false"/>
          <w:i w:val="false"/>
          <w:color w:val="000000"/>
          <w:sz w:val="28"/>
        </w:rPr>
        <w:t>
      20) орталық атқарушы органның аумақтық органының, ведомствоның аумақтық бөлімшесінің, оған ведомстволық бағынысты мемлекеттік мекемелердің мүлкін пайдалануға беру жөніндегі өкілеттіктерді жүзеге асыру;</w:t>
      </w:r>
    </w:p>
    <w:bookmarkEnd w:id="94"/>
    <w:bookmarkStart w:name="z144" w:id="95"/>
    <w:p>
      <w:pPr>
        <w:spacing w:after="0"/>
        <w:ind w:left="0"/>
        <w:jc w:val="both"/>
      </w:pPr>
      <w:r>
        <w:rPr>
          <w:rFonts w:ascii="Times New Roman"/>
          <w:b w:val="false"/>
          <w:i w:val="false"/>
          <w:color w:val="000000"/>
          <w:sz w:val="28"/>
        </w:rPr>
        <w:t>
      26-5) коммуналдық заңды тұлғалардың мүлкін республикалық меншікке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беруге келісім беру;</w:t>
      </w:r>
    </w:p>
    <w:bookmarkEnd w:id="95"/>
    <w:bookmarkStart w:name="z145" w:id="96"/>
    <w:p>
      <w:pPr>
        <w:spacing w:after="0"/>
        <w:ind w:left="0"/>
        <w:jc w:val="both"/>
      </w:pPr>
      <w:r>
        <w:rPr>
          <w:rFonts w:ascii="Times New Roman"/>
          <w:b w:val="false"/>
          <w:i w:val="false"/>
          <w:color w:val="000000"/>
          <w:sz w:val="28"/>
        </w:rPr>
        <w:t>
      26-6) жекелеген негіздер бойынша республикалық меншікке айналдырылған (түскен) мүлікті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бекіту;</w:t>
      </w:r>
    </w:p>
    <w:bookmarkEnd w:id="96"/>
    <w:bookmarkStart w:name="z146" w:id="97"/>
    <w:p>
      <w:pPr>
        <w:spacing w:after="0"/>
        <w:ind w:left="0"/>
        <w:jc w:val="both"/>
      </w:pPr>
      <w:r>
        <w:rPr>
          <w:rFonts w:ascii="Times New Roman"/>
          <w:b w:val="false"/>
          <w:i w:val="false"/>
          <w:color w:val="000000"/>
          <w:sz w:val="28"/>
        </w:rPr>
        <w:t>
      26-8) жекелеген негіздер бойынша коммуналдық меншікке айналдырылған (түскен) мүлікті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беруге келісім беру;";</w:t>
      </w:r>
    </w:p>
    <w:bookmarkEnd w:id="97"/>
    <w:bookmarkStart w:name="z147" w:id="9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 Мемлекеттік мүлік және жекешелендіру комитетінің Шымкент мемлекеттік мүлік және жекешелендіру департаменті" мемлекеттік мекемесі туралы ереже" деген </w:t>
      </w:r>
      <w:r>
        <w:rPr>
          <w:rFonts w:ascii="Times New Roman"/>
          <w:b w:val="false"/>
          <w:i w:val="false"/>
          <w:color w:val="000000"/>
          <w:sz w:val="28"/>
        </w:rPr>
        <w:t>17-қосымшада</w:t>
      </w:r>
      <w:r>
        <w:rPr>
          <w:rFonts w:ascii="Times New Roman"/>
          <w:b w:val="false"/>
          <w:i w:val="false"/>
          <w:color w:val="000000"/>
          <w:sz w:val="28"/>
        </w:rPr>
        <w:t>:</w:t>
      </w:r>
    </w:p>
    <w:bookmarkEnd w:id="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26-5), 26-6), 26-8) тармақшалар мынадай редакцияда жазылсын:</w:t>
      </w:r>
    </w:p>
    <w:p>
      <w:pPr>
        <w:spacing w:after="0"/>
        <w:ind w:left="0"/>
        <w:jc w:val="both"/>
      </w:pPr>
      <w:r>
        <w:rPr>
          <w:rFonts w:ascii="Times New Roman"/>
          <w:b w:val="false"/>
          <w:i w:val="false"/>
          <w:color w:val="000000"/>
          <w:sz w:val="28"/>
        </w:rPr>
        <w:t>
      "15) орталық атқарушы орган мен оның ведомствосының, республикалық мемлекеттік кәсіпорынның мүлкін қоспағанда, республикалық мүлікті тиісті саланың уәкілетті органымен келісім бойынша алып қоюды немесе қайта бөлуді жүзеге асыру;";</w:t>
      </w:r>
    </w:p>
    <w:bookmarkStart w:name="z151" w:id="99"/>
    <w:p>
      <w:pPr>
        <w:spacing w:after="0"/>
        <w:ind w:left="0"/>
        <w:jc w:val="both"/>
      </w:pPr>
      <w:r>
        <w:rPr>
          <w:rFonts w:ascii="Times New Roman"/>
          <w:b w:val="false"/>
          <w:i w:val="false"/>
          <w:color w:val="000000"/>
          <w:sz w:val="28"/>
        </w:rPr>
        <w:t>
      16) мемлекеттік мүліктің нысаналы пайдаланылуын бақылау нәтижелері бойынша анықталған артық, пайдаланбайтын не мақсатына сай пайдаланбаған республикалық мүлікті бақылауды жүзеге асырған кезден бастап алты ай өткен соң тиісті саланың уәкілетті органының келісімінсіз алып қоюды жүзеге асыру;</w:t>
      </w:r>
    </w:p>
    <w:bookmarkEnd w:id="99"/>
    <w:bookmarkStart w:name="z152" w:id="100"/>
    <w:p>
      <w:pPr>
        <w:spacing w:after="0"/>
        <w:ind w:left="0"/>
        <w:jc w:val="both"/>
      </w:pPr>
      <w:r>
        <w:rPr>
          <w:rFonts w:ascii="Times New Roman"/>
          <w:b w:val="false"/>
          <w:i w:val="false"/>
          <w:color w:val="000000"/>
          <w:sz w:val="28"/>
        </w:rPr>
        <w:t>
      20) орталық атқарушы органның аумақтық органының, ведомствоның аумақтық бөлімшесінің, оған ведомстволық бағынысты мемлекеттік мекемелердің мүлкін пайдалануға беру жөніндегі өкілеттіктерді жүзеге асыру;</w:t>
      </w:r>
    </w:p>
    <w:bookmarkEnd w:id="100"/>
    <w:bookmarkStart w:name="z153" w:id="101"/>
    <w:p>
      <w:pPr>
        <w:spacing w:after="0"/>
        <w:ind w:left="0"/>
        <w:jc w:val="both"/>
      </w:pPr>
      <w:r>
        <w:rPr>
          <w:rFonts w:ascii="Times New Roman"/>
          <w:b w:val="false"/>
          <w:i w:val="false"/>
          <w:color w:val="000000"/>
          <w:sz w:val="28"/>
        </w:rPr>
        <w:t>
      26-5) коммуналдық заңды тұлғалардың мүлкін республикалық меншікке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беруге келісім беру;</w:t>
      </w:r>
    </w:p>
    <w:bookmarkEnd w:id="101"/>
    <w:bookmarkStart w:name="z154" w:id="102"/>
    <w:p>
      <w:pPr>
        <w:spacing w:after="0"/>
        <w:ind w:left="0"/>
        <w:jc w:val="both"/>
      </w:pPr>
      <w:r>
        <w:rPr>
          <w:rFonts w:ascii="Times New Roman"/>
          <w:b w:val="false"/>
          <w:i w:val="false"/>
          <w:color w:val="000000"/>
          <w:sz w:val="28"/>
        </w:rPr>
        <w:t>
      26-6) жекелеген негіздер бойынша республикалық меншікке айналдырылған (түскен) мүлікті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бекіту;</w:t>
      </w:r>
    </w:p>
    <w:bookmarkEnd w:id="102"/>
    <w:bookmarkStart w:name="z155" w:id="103"/>
    <w:p>
      <w:pPr>
        <w:spacing w:after="0"/>
        <w:ind w:left="0"/>
        <w:jc w:val="both"/>
      </w:pPr>
      <w:r>
        <w:rPr>
          <w:rFonts w:ascii="Times New Roman"/>
          <w:b w:val="false"/>
          <w:i w:val="false"/>
          <w:color w:val="000000"/>
          <w:sz w:val="28"/>
        </w:rPr>
        <w:t>
      26-8) жекелеген негіздер бойынша коммуналдық меншікке айналдырылған (түскен) мүлікті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беруге келісім беру;";</w:t>
      </w:r>
    </w:p>
    <w:bookmarkEnd w:id="103"/>
    <w:bookmarkStart w:name="z156" w:id="10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 Мемлекеттік мүлік және жекешелендіру комитетінің Байқоныр мемлекеттік мүлік және жекешелендіру департаменті" мемлекеттік мекемесі туралы ереже" деген </w:t>
      </w:r>
      <w:r>
        <w:rPr>
          <w:rFonts w:ascii="Times New Roman"/>
          <w:b w:val="false"/>
          <w:i w:val="false"/>
          <w:color w:val="000000"/>
          <w:sz w:val="28"/>
        </w:rPr>
        <w:t>18-қосымшада</w:t>
      </w:r>
      <w:r>
        <w:rPr>
          <w:rFonts w:ascii="Times New Roman"/>
          <w:b w:val="false"/>
          <w:i w:val="false"/>
          <w:color w:val="000000"/>
          <w:sz w:val="28"/>
        </w:rPr>
        <w:t>:</w:t>
      </w:r>
    </w:p>
    <w:bookmarkEnd w:id="1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20) тармақшалар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"15) орталық атқарушы орган мен оның ведомствосының, республикалық мемлекеттік кәсіпорынның мүлкін қоспағанда, республикалық мүлікті тиісті саланың уәкілетті органымен келісім бойынша алып қоюды немесе қайта бөлуді жүзеге асыру;";</w:t>
      </w:r>
    </w:p>
    <w:bookmarkStart w:name="z160" w:id="105"/>
    <w:p>
      <w:pPr>
        <w:spacing w:after="0"/>
        <w:ind w:left="0"/>
        <w:jc w:val="both"/>
      </w:pPr>
      <w:r>
        <w:rPr>
          <w:rFonts w:ascii="Times New Roman"/>
          <w:b w:val="false"/>
          <w:i w:val="false"/>
          <w:color w:val="000000"/>
          <w:sz w:val="28"/>
        </w:rPr>
        <w:t>
      16) мемлекеттік мүліктің нысаналы пайдаланылуын бақылау нәтижелері бойынша анықталған артық, пайдаланбайтын не мақсатына сай пайдаланбаған республикалық мүлікті бақылауды жүзеге асырған кезден бастап алты ай өткен соң тиісті саланың уәкілетті органының келісімінсіз алып қоюды жүзеге асыру;</w:t>
      </w:r>
    </w:p>
    <w:bookmarkEnd w:id="105"/>
    <w:bookmarkStart w:name="z161" w:id="106"/>
    <w:p>
      <w:pPr>
        <w:spacing w:after="0"/>
        <w:ind w:left="0"/>
        <w:jc w:val="both"/>
      </w:pPr>
      <w:r>
        <w:rPr>
          <w:rFonts w:ascii="Times New Roman"/>
          <w:b w:val="false"/>
          <w:i w:val="false"/>
          <w:color w:val="000000"/>
          <w:sz w:val="28"/>
        </w:rPr>
        <w:t>
      20) орталық атқарушы органның аумақтық органының, ведомствоның аумақтық бөлімшесінің, оған ведомстволық бағынысты мемлекеттік мекемелердің мүлкін пайдалануға беру жөніндегі өкілеттіктерді жүзеге асыру;</w:t>
      </w:r>
    </w:p>
    <w:bookmarkEnd w:id="106"/>
    <w:bookmarkStart w:name="z162" w:id="107"/>
    <w:p>
      <w:pPr>
        <w:spacing w:after="0"/>
        <w:ind w:left="0"/>
        <w:jc w:val="both"/>
      </w:pPr>
      <w:r>
        <w:rPr>
          <w:rFonts w:ascii="Times New Roman"/>
          <w:b w:val="false"/>
          <w:i w:val="false"/>
          <w:color w:val="000000"/>
          <w:sz w:val="28"/>
        </w:rPr>
        <w:t>
      мынадай редакциядағы 26-1), 26-2), 26-3), 26-4), 26-5) тармақшалармен толықтырылсын:</w:t>
      </w:r>
    </w:p>
    <w:bookmarkEnd w:id="107"/>
    <w:bookmarkStart w:name="z163" w:id="108"/>
    <w:p>
      <w:pPr>
        <w:spacing w:after="0"/>
        <w:ind w:left="0"/>
        <w:jc w:val="both"/>
      </w:pPr>
      <w:r>
        <w:rPr>
          <w:rFonts w:ascii="Times New Roman"/>
          <w:b w:val="false"/>
          <w:i w:val="false"/>
          <w:color w:val="000000"/>
          <w:sz w:val="28"/>
        </w:rPr>
        <w:t>
      "26-1) орталық мемлекеттік органдар мен олардың ведомстволарының мүлкін қоспағанда, республикалық мемлекеттік мекемелердің мүлкін коммуналдық меншікке беру;</w:t>
      </w:r>
    </w:p>
    <w:bookmarkEnd w:id="108"/>
    <w:bookmarkStart w:name="z164" w:id="109"/>
    <w:p>
      <w:pPr>
        <w:spacing w:after="0"/>
        <w:ind w:left="0"/>
        <w:jc w:val="both"/>
      </w:pPr>
      <w:r>
        <w:rPr>
          <w:rFonts w:ascii="Times New Roman"/>
          <w:b w:val="false"/>
          <w:i w:val="false"/>
          <w:color w:val="000000"/>
          <w:sz w:val="28"/>
        </w:rPr>
        <w:t>
      26-2) коммуналдық заңды тұлғалардың мүлкін республикалық меншікке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беруге келісім беру;</w:t>
      </w:r>
    </w:p>
    <w:bookmarkEnd w:id="109"/>
    <w:bookmarkStart w:name="z165" w:id="110"/>
    <w:p>
      <w:pPr>
        <w:spacing w:after="0"/>
        <w:ind w:left="0"/>
        <w:jc w:val="both"/>
      </w:pPr>
      <w:r>
        <w:rPr>
          <w:rFonts w:ascii="Times New Roman"/>
          <w:b w:val="false"/>
          <w:i w:val="false"/>
          <w:color w:val="000000"/>
          <w:sz w:val="28"/>
        </w:rPr>
        <w:t>
      26-3) жекелеген негіздер бойынша республикалық меншікке айналдырылған (түскен) мүлікті орталық атқарушы органның аумақтық органының, ведомствоның аумақтық бөлімшелесінің, оған ведомстволық бағынысты мемлекеттік мекемелердің теңгеріміне бекіту;</w:t>
      </w:r>
    </w:p>
    <w:bookmarkEnd w:id="110"/>
    <w:bookmarkStart w:name="z166" w:id="111"/>
    <w:p>
      <w:pPr>
        <w:spacing w:after="0"/>
        <w:ind w:left="0"/>
        <w:jc w:val="both"/>
      </w:pPr>
      <w:r>
        <w:rPr>
          <w:rFonts w:ascii="Times New Roman"/>
          <w:b w:val="false"/>
          <w:i w:val="false"/>
          <w:color w:val="000000"/>
          <w:sz w:val="28"/>
        </w:rPr>
        <w:t>
      26-4) жекелеген негіздер бойынша республикалық меншікке айналдырылған (түскен) мүлікті коммуналдық меншікке беру;</w:t>
      </w:r>
    </w:p>
    <w:bookmarkEnd w:id="111"/>
    <w:bookmarkStart w:name="z167" w:id="112"/>
    <w:p>
      <w:pPr>
        <w:spacing w:after="0"/>
        <w:ind w:left="0"/>
        <w:jc w:val="both"/>
      </w:pPr>
      <w:r>
        <w:rPr>
          <w:rFonts w:ascii="Times New Roman"/>
          <w:b w:val="false"/>
          <w:i w:val="false"/>
          <w:color w:val="000000"/>
          <w:sz w:val="28"/>
        </w:rPr>
        <w:t>
      26-5) жекелеген негіздер бойынша коммуналдық меншікке айналдырылған (түскен) мүлікті орталық атқарушы органның аумақтық органының, ведомствоның аумақтық бөлімшесінің, оған ведомстволық бағынысты мемлекеттік мекемелердің теңгеріміне беруге келісім беру;";</w:t>
      </w:r>
    </w:p>
    <w:bookmarkEnd w:id="112"/>
    <w:bookmarkStart w:name="z168" w:id="113"/>
    <w:p>
      <w:pPr>
        <w:spacing w:after="0"/>
        <w:ind w:left="0"/>
        <w:jc w:val="both"/>
      </w:pPr>
      <w:r>
        <w:rPr>
          <w:rFonts w:ascii="Times New Roman"/>
          <w:b w:val="false"/>
          <w:i w:val="false"/>
          <w:color w:val="000000"/>
          <w:sz w:val="28"/>
        </w:rPr>
        <w:t>
      29-1), 29-2), 29-3) тармақшалары алып тасталсын.</w:t>
      </w:r>
    </w:p>
    <w:bookmarkEnd w:id="113"/>
    <w:bookmarkStart w:name="z169" w:id="114"/>
    <w:p>
      <w:pPr>
        <w:spacing w:after="0"/>
        <w:ind w:left="0"/>
        <w:jc w:val="both"/>
      </w:pPr>
      <w:r>
        <w:rPr>
          <w:rFonts w:ascii="Times New Roman"/>
          <w:b w:val="false"/>
          <w:i w:val="false"/>
          <w:color w:val="000000"/>
          <w:sz w:val="28"/>
        </w:rPr>
        <w:t>
      2. Қазақстан Республикасы Қаржы министрлігінің Мемлекеттік мүлік және жекешелендіру комитеті аумақтық органдарының басшылары:</w:t>
      </w:r>
    </w:p>
    <w:bookmarkEnd w:id="114"/>
    <w:bookmarkStart w:name="z170" w:id="115"/>
    <w:p>
      <w:pPr>
        <w:spacing w:after="0"/>
        <w:ind w:left="0"/>
        <w:jc w:val="both"/>
      </w:pPr>
      <w:r>
        <w:rPr>
          <w:rFonts w:ascii="Times New Roman"/>
          <w:b w:val="false"/>
          <w:i w:val="false"/>
          <w:color w:val="000000"/>
          <w:sz w:val="28"/>
        </w:rPr>
        <w:t>
      1) "Заңды тұлғаларды мемлекеттік тіркеу және филиалдар мен өкілдіктерді есептік тіркеу туралы" Қазақстан Республикасының Заңымен көзделген шараларды қабылдауды;</w:t>
      </w:r>
    </w:p>
    <w:bookmarkEnd w:id="115"/>
    <w:bookmarkStart w:name="z171" w:id="116"/>
    <w:p>
      <w:pPr>
        <w:spacing w:after="0"/>
        <w:ind w:left="0"/>
        <w:jc w:val="both"/>
      </w:pPr>
      <w:r>
        <w:rPr>
          <w:rFonts w:ascii="Times New Roman"/>
          <w:b w:val="false"/>
          <w:i w:val="false"/>
          <w:color w:val="000000"/>
          <w:sz w:val="28"/>
        </w:rPr>
        <w:t>
      2) осы бұйрықтан туындайтын өзге де шараларды қабылдауды қамтамасыз етсін.</w:t>
      </w:r>
    </w:p>
    <w:bookmarkEnd w:id="116"/>
    <w:bookmarkStart w:name="z172" w:id="117"/>
    <w:p>
      <w:pPr>
        <w:spacing w:after="0"/>
        <w:ind w:left="0"/>
        <w:jc w:val="both"/>
      </w:pPr>
      <w:r>
        <w:rPr>
          <w:rFonts w:ascii="Times New Roman"/>
          <w:b w:val="false"/>
          <w:i w:val="false"/>
          <w:color w:val="000000"/>
          <w:sz w:val="28"/>
        </w:rPr>
        <w:t>
      3. Қазақстан Республикасы Қаржы министрлігінің Мемлекеттік мүлік және жекешелендіру комитеті Қазақстан Республикасының заңнамасында белгіленген тәртіппен:</w:t>
      </w:r>
    </w:p>
    <w:bookmarkEnd w:id="117"/>
    <w:bookmarkStart w:name="z173" w:id="118"/>
    <w:p>
      <w:pPr>
        <w:spacing w:after="0"/>
        <w:ind w:left="0"/>
        <w:jc w:val="both"/>
      </w:pPr>
      <w:r>
        <w:rPr>
          <w:rFonts w:ascii="Times New Roman"/>
          <w:b w:val="false"/>
          <w:i w:val="false"/>
          <w:color w:val="000000"/>
          <w:sz w:val="28"/>
        </w:rPr>
        <w:t>
      1) осы бұйрықтың мемлекеттік және орыс тілдеріндегі көшірмелерін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118"/>
    <w:bookmarkStart w:name="z174" w:id="119"/>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 қамтамасыз етсін.</w:t>
      </w:r>
    </w:p>
    <w:bookmarkEnd w:id="119"/>
    <w:bookmarkStart w:name="z175" w:id="120"/>
    <w:p>
      <w:pPr>
        <w:spacing w:after="0"/>
        <w:ind w:left="0"/>
        <w:jc w:val="both"/>
      </w:pPr>
      <w:r>
        <w:rPr>
          <w:rFonts w:ascii="Times New Roman"/>
          <w:b w:val="false"/>
          <w:i w:val="false"/>
          <w:color w:val="000000"/>
          <w:sz w:val="28"/>
        </w:rPr>
        <w:t>
      4. Осы бұйрық қол қойылған күнінен бастап қолданысқа енгізіледі.</w:t>
      </w:r>
    </w:p>
    <w:bookmarkEnd w:id="12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Төраға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Тәшенов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