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7e9cf" w14:textId="167e9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Ауылдық округтердің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Семей қаласы мәслихатының 2022 жылғы 26 желтоқсандағы № 38/270-VII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> 1) тармақшасына сәйкес, Семей қаласының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1. Абыралы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80 369,5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78 869,5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80 695,5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326,0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326,0 мың теңге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Семей қаласы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2023 жылға берілетін субвенция көлемі 49 386,0 мың теңге сомасында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>."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"1. Айнабұлақ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65 861,0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64 953,0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66 574,3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- 713,3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713,3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713,3 мың теңге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Семей қаласы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2023 жылға берілетін субвенция көлемі 33 277,0 мың теңге сомасында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>."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"1.Ақбұлақ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134 148,2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132 849,2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135 285,5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-1 137,3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1 137,3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1 137,3 мың теңге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Семей қаласы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2023 жылға берілетін субвенция көлемі 39 033,0 мың теңге сомасында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9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>."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"1. Алғабас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96 927,4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8072,9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88 821,4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103 146,1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-6 218,7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6 218,7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6218,7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Семей қаласы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2023 жылға берілетін субвенция көлемі 29 414,0 мың теңге сомасында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>."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"1. Достық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5 -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122 976,6 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1514,5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656,5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120 805,6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123 208,7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- 232,1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232,1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232,1 мың теңге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Семей қаласы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2023 жылға берілетін субвенция көлемі 51 636,0 мың теңге сомасында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>."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"1. Жиеналы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6 -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78 661,6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76 430,6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79 891,0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-1 229,4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1 229,4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1 229,4 мың теңге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Семей қаласы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2023 жылға берілетін субвенция көлемі 38 119,0 мың теңге сомасында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>."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"1. Ертіс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7 -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89 737,1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6 883,0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82 854,1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93 360,1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-3 623,0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3 623,0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–3623,0 мың теңге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Семей қаласы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2023 жылға берілетін субвенция көлемі 42 396,0 мың теңге сомасында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>."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"1. Қараөлең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8 -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155 058,4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7 601,0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147 372,4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159 557,9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-4 499,5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4 499,5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4 499,5 мың теңге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Семей қаласы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2023 жылға берілетін субвенция көлемі 63 672,0 мың теңге сомасында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>."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"1 Көкентау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9 -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- 92 022,3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9 631,3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620,7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81 770,3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97 927,6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-5905,3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5905,3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5905,3 мың теңге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Семей қаласы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2023 жылға берілетін субвенция көлемі 51 456,0 мың теңге сомасында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>."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"1. Новобаженово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10 -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131 520,0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5 466,0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126 054,0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132 382,2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-862,2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–862,2,0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862,2 мың теңге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Семей қаласы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2023 жылға берілетін субвенция көлемі 64 980,0 мың теңге сомасында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>."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"1. Озерки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11 -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–95 701,8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4 986,0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90 715,8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96 673,8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972,0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972,0 мың теңге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Семей қаласы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2023 жылға берілетін субвенция көлемі 44 610,0 мың теңге сомасында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>."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"1. Приречный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12 -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106 940,5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11 358,0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95 582,5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110 801,7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-3 861,2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3 861,2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3 861,2 мың теңге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Семей қаласы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Қалалық бюджеттен 2023 жылға берілетін субвенция көлемі 46 693,0 мың теңге сомасында ескерілсін. Осы шешімнің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>."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"1. Шаған кентінің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13 -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94 473,4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563,0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93 910,4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94 544,0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70,6 мың теңге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Семей қаласы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2023 жылға берілетін субвенция көлемі 31 067,0 мың теңге сомасында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>."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"1. Шульбинск кентінің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1,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78 789,8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10 465,0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68324,8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82 404,6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-3 614,8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3 614,8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3 614,8 мың теңге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Семей қаласы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2023 жылға берілетін субвенция көлемі 36 789,0 мың теңге сомасында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>."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Абыралы ауылдық округінің 2023 жылға арналған бюджеті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Семей қаласы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78 869,5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Абыралы ауылдық округінің 2024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Абыралы ауылдық округінің 2025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Айнабұлақ ауылдық округінің 2023 жылға арналған бюджеті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Абай облысы Семей қаласы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5 -қосымша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Айнабұлақ ауылдық округінің 2024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6 -қосымша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Айнабұлақ ауылдық округінің 2025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Ақбұлақ ауылдық округінің 2023 жылға арналған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Абай облысы Семей қаласы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134 148,2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132 849,2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132 849,2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132 849,2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135 285,5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Ақбұлақ ауылдық округінің 2024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Ақбұлақ ауылдық округінің 2025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Алғабас ауылдық округінің 2023 жылға арналған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 қосымша жаңа редакцияда - Абай облысы Семей қаласы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96 927,4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88 821,4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103 146,1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-6 218,7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Алғабас ауылдық округінің 2024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 ужөніндегі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Алғабас ауылдық округінің 2025 жылға арналған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 ужөніндегі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4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Достық ауылдық округінің 2023 жылға арналған бюджеті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Абай облысы Семей қаласы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120 805,6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120 805,6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120 805,6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123 208,7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4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Достық ауылдық округінің 2024 жылға арналған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4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Достық ауылдық округінің 2025 жылға арналған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 кесалынатын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 кесалынатын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5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Жиенәлі ауылдық округінің 2023 жылға арналған бюджеті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Абай облысы Семей қаласы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78 661,6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76 430,6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76 430,6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76 430,6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5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Жиенәлі ауылдық округінің 2024 жылға арналған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жерлеріне салынатын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мемлекеттік басқару органдарынан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5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Жиенәлі ауылдық округінің 2025 жылға арналған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жерлеріне салынатын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мемлекеттік басқару органдарынан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5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ауылдық округінің 2023 жылға арналған бюджеті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Абай облысы Семей қаласы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82 854,1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5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ауылдық округінің 2024 жылға арналған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 кесалынатын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 кесалынатынс 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6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ауылдық округінің 2025 жылға арналған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 кесалынатын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 кесалынатынс 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6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Қараөлең ауылдық округінің 2023 жылға арналған бюджеті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Абай облысы Семей қаласы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155 058,4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147 372,4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147 372,4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147 372,4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159 557,9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-4 499,5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6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Қараөлең ауылдық округінің 2024 жылға арналған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 кесалынатын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 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6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Қараөлең ауылдық округінің 2025 жылға арналған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 кесалынатын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 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6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Көкентау ауылдық округінің 2023 жылға арналған бюджеті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Абай облысы Семей қаласы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81 770,3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81 770,3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81 770,3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97 927,6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-5 905,3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7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Көкентау ауылдық округінің 2024 жылға арналған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7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Көкентау ауылдық округінің 2025 жылға арналған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7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Новобаженово ауылдық округінің 2023 жылға арналған бюджеті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Абай облысы Семей қаласы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132 382,2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bookmarkStart w:name="z7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Новобаженово ауылдық округінің 2024 жылға арналған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bookmarkStart w:name="z7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Новобаженово ауылдық округінің 2025 жылға арналған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8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Озерки ауылдық округінің 2023 жылға арналған бюджеті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Абай облысы Семей қаласы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95 701,8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90 715,8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90 715,8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90 715,8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96 673,8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bookmarkStart w:name="z8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Озерки ауылдық округінің 2024 жылға арналған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</w:tbl>
    <w:bookmarkStart w:name="z8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Озерки ауылдық округінің 2025 жылға арналған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Негізгікапиталдысатудантүсетінтүсімдер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8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Приречный ауылдық округінің 2023 жылға арналған бюджеті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Абай облысы Семей қаласы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106 940,5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95 582,5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</w:tbl>
    <w:bookmarkStart w:name="z8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Приречный ауылдық округінің 2024 жылға арналған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bookmarkStart w:name="z9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Приречный ауылдық округінің 2025 жылға арналған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9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Шаған кентінің 2023 жылға арналған бюджеті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Абай облысы Семей қаласы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94 473,4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93 910,4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93 910,4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93 910,4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38-қосымша</w:t>
            </w:r>
          </w:p>
        </w:tc>
      </w:tr>
    </w:tbl>
    <w:bookmarkStart w:name="z9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Шаған кентінің 2024 жылға арналған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38/270 –VII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39-қосымша</w:t>
            </w:r>
          </w:p>
        </w:tc>
      </w:tr>
    </w:tbl>
    <w:bookmarkStart w:name="z9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Шаған кентінің 2025 жылға арналған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40-қосымша</w:t>
            </w:r>
          </w:p>
        </w:tc>
      </w:tr>
    </w:tbl>
    <w:bookmarkStart w:name="z9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Шульбинск кентінің 2023 жылға арналған бюджеті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40-қосымша жаңа редакцияда - Абай облысы Семей қаласы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68 324,8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-3 614,8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41-қосымша</w:t>
            </w:r>
          </w:p>
        </w:tc>
      </w:tr>
    </w:tbl>
    <w:bookmarkStart w:name="z10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Шульбинск кентінің 2024 жылға арналған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42-қосымша</w:t>
            </w:r>
          </w:p>
        </w:tc>
      </w:tr>
    </w:tbl>
    <w:bookmarkStart w:name="z10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Шульбинск кентінің 2025 жылға арналған бюджеті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 қактивтерді 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