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1691f" w14:textId="7b169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Аягөз ауданының Майлин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Аягөз аудандық мәслихатының 2022 жылғы 27 желтоқсандағы № 20/413-VII шешімі.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 Аягөз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Майлин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30766,1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2156,0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28610,1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30769,4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- 3,3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Абай облысы Аягөз аудандық мәслихатының 13.12.2023 </w:t>
      </w:r>
      <w:r>
        <w:rPr>
          <w:rFonts w:ascii="Times New Roman"/>
          <w:b w:val="false"/>
          <w:i w:val="false"/>
          <w:color w:val="000000"/>
          <w:sz w:val="28"/>
        </w:rPr>
        <w:t>№ 9/155-VIII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2023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20/413-VII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Майлин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Абай облысы Аягөз аудандық мәслихатының 13.12.2023 </w:t>
      </w:r>
      <w:r>
        <w:rPr>
          <w:rFonts w:ascii="Times New Roman"/>
          <w:b w:val="false"/>
          <w:i w:val="false"/>
          <w:color w:val="ff0000"/>
          <w:sz w:val="28"/>
        </w:rPr>
        <w:t>№ 9/155-VIII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№20/413-VII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Майлин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№20/413-VII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Майлин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