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d05f" w14:textId="b12d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Жарма ауданы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Жарма аудандық мәслихатының 2022 жылғы 30 қыркүйектегі № 21/320-VII шешімі. Күші жойылды - Абай облысы Жарма аудандық мәслихатының 2023 жылғы 13 қыркүйектегі № 5/109-VIII шешімі.</w:t>
      </w:r>
    </w:p>
    <w:p>
      <w:pPr>
        <w:spacing w:after="0"/>
        <w:ind w:left="0"/>
        <w:jc w:val="both"/>
      </w:pPr>
      <w:r>
        <w:rPr>
          <w:rFonts w:ascii="Times New Roman"/>
          <w:b w:val="false"/>
          <w:i w:val="false"/>
          <w:color w:val="ff0000"/>
          <w:sz w:val="28"/>
        </w:rPr>
        <w:t xml:space="preserve">
      Ескерту. Күші жойылды - Абай облысы Жарма аудандық мәслихатының 13.09.2023 </w:t>
      </w:r>
      <w:r>
        <w:rPr>
          <w:rFonts w:ascii="Times New Roman"/>
          <w:b w:val="false"/>
          <w:i w:val="false"/>
          <w:color w:val="ff0000"/>
          <w:sz w:val="28"/>
        </w:rPr>
        <w:t>№ 5/109-VIII</w:t>
      </w:r>
      <w:r>
        <w:rPr>
          <w:rFonts w:ascii="Times New Roman"/>
          <w:b w:val="false"/>
          <w:i w:val="false"/>
          <w:color w:val="ff0000"/>
          <w:sz w:val="28"/>
        </w:rPr>
        <w:t xml:space="preserve"> (қабылданған күнінен бастап қолданысқа енгізіледі) шешімімен.</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Қазақстан Республикасының "Қазақстан Республикасының мемлекеттік қызметі туралы" Заңының </w:t>
      </w:r>
      <w:r>
        <w:rPr>
          <w:rFonts w:ascii="Times New Roman"/>
          <w:b w:val="false"/>
          <w:i w:val="false"/>
          <w:color w:val="000000"/>
          <w:sz w:val="28"/>
        </w:rPr>
        <w:t>33-бабынының</w:t>
      </w:r>
      <w:r>
        <w:rPr>
          <w:rFonts w:ascii="Times New Roman"/>
          <w:b w:val="false"/>
          <w:i w:val="false"/>
          <w:color w:val="000000"/>
          <w:sz w:val="28"/>
        </w:rPr>
        <w:t xml:space="preserve"> 1 және 5 тармақтарына, Қазақстан Республикасы Мемлекеттік қызмет істері және сыбайлас жемқорлыққа қарсы іс-қимыл агенттігінің Төрағасының 2018 жылғы 16 қантардағы № 13 "Мемлекеттік әкімшілік қызметшілердің қызметін бағалаудың кейбір мәселелері туралы" (Нормативтік құқықтық актілерді мемлекеттік тіркеу тзілімінде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"Абай облысы Жарма ауданы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кеиін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2022 жылғы 30 қыркүйектегі </w:t>
            </w:r>
            <w:r>
              <w:br/>
            </w:r>
            <w:r>
              <w:rPr>
                <w:rFonts w:ascii="Times New Roman"/>
                <w:b w:val="false"/>
                <w:i w:val="false"/>
                <w:color w:val="000000"/>
                <w:sz w:val="20"/>
              </w:rPr>
              <w:t xml:space="preserve">№ 21/320-VIІ шешіміне </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"Абай облысы Жарма ауданы мәслихатының аппараты" мемлекеттік мекемесінің "Б" корпусы мемлекеттік әкімшілік қызметшілерінің қызметін бағалаудың әдістемесі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"Жарма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"Абай облысы Жарма ауданы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3"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4"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7"/>
    <w:bookmarkStart w:name="z15" w:id="8"/>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8"/>
    <w:bookmarkStart w:name="z16" w:id="9"/>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9"/>
    <w:bookmarkStart w:name="z17" w:id="10"/>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0"/>
    <w:bookmarkStart w:name="z18" w:id="11"/>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19" w:id="12"/>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2"/>
    <w:bookmarkStart w:name="z20"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1" w:id="14"/>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22" w:id="15"/>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5"/>
    <w:bookmarkStart w:name="z23" w:id="16"/>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басқарудың жауапты қызметкері жұмыс органы болып табылатын Бағалау жөніндегі комиссия (бұдан әрі - Комиссия) құрылады.</w:t>
      </w:r>
    </w:p>
    <w:bookmarkEnd w:id="16"/>
    <w:bookmarkStart w:name="z24"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7"/>
    <w:bookmarkStart w:name="z25"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6" w:id="19"/>
    <w:p>
      <w:pPr>
        <w:spacing w:after="0"/>
        <w:ind w:left="0"/>
        <w:jc w:val="both"/>
      </w:pPr>
      <w:r>
        <w:rPr>
          <w:rFonts w:ascii="Times New Roman"/>
          <w:b w:val="false"/>
          <w:i w:val="false"/>
          <w:color w:val="000000"/>
          <w:sz w:val="28"/>
        </w:rPr>
        <w:t>
      1) НМИ жетістіктерін бағалау;</w:t>
      </w:r>
    </w:p>
    <w:bookmarkEnd w:id="19"/>
    <w:bookmarkStart w:name="z27"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28" w:id="2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1"/>
    <w:bookmarkStart w:name="z29"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2"/>
    <w:bookmarkStart w:name="z30" w:id="23"/>
    <w:p>
      <w:pPr>
        <w:spacing w:after="0"/>
        <w:ind w:left="0"/>
        <w:jc w:val="both"/>
      </w:pPr>
      <w:r>
        <w:rPr>
          <w:rFonts w:ascii="Times New Roman"/>
          <w:b w:val="false"/>
          <w:i w:val="false"/>
          <w:color w:val="000000"/>
          <w:sz w:val="28"/>
        </w:rPr>
        <w:t>
      8. Бағалауға байланысты құжаттар персоналды басқарудың жауапты қызметкерінде бағалау аяқталғаннан кейін үш жыл бойы сақталады.</w:t>
      </w:r>
    </w:p>
    <w:bookmarkEnd w:id="23"/>
    <w:bookmarkStart w:name="z31" w:id="24"/>
    <w:p>
      <w:pPr>
        <w:spacing w:after="0"/>
        <w:ind w:left="0"/>
        <w:jc w:val="left"/>
      </w:pPr>
      <w:r>
        <w:rPr>
          <w:rFonts w:ascii="Times New Roman"/>
          <w:b/>
          <w:i w:val="false"/>
          <w:color w:val="000000"/>
        </w:rPr>
        <w:t xml:space="preserve"> 2-тарау. НМИ анықтау тәртібі</w:t>
      </w:r>
    </w:p>
    <w:bookmarkEnd w:id="24"/>
    <w:bookmarkStart w:name="z32"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3" w:id="2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6"/>
    <w:bookmarkStart w:name="z34" w:id="27"/>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7"/>
    <w:bookmarkStart w:name="z35"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6" w:id="2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9"/>
    <w:bookmarkStart w:name="z37" w:id="30"/>
    <w:p>
      <w:pPr>
        <w:spacing w:after="0"/>
        <w:ind w:left="0"/>
        <w:jc w:val="both"/>
      </w:pPr>
      <w:r>
        <w:rPr>
          <w:rFonts w:ascii="Times New Roman"/>
          <w:b w:val="false"/>
          <w:i w:val="false"/>
          <w:color w:val="000000"/>
          <w:sz w:val="28"/>
        </w:rPr>
        <w:t>
      13. НМИ:</w:t>
      </w:r>
    </w:p>
    <w:bookmarkEnd w:id="30"/>
    <w:bookmarkStart w:name="z38" w:id="31"/>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31"/>
    <w:bookmarkStart w:name="z39" w:id="32"/>
    <w:p>
      <w:pPr>
        <w:spacing w:after="0"/>
        <w:ind w:left="0"/>
        <w:jc w:val="both"/>
      </w:pPr>
      <w:r>
        <w:rPr>
          <w:rFonts w:ascii="Times New Roman"/>
          <w:b w:val="false"/>
          <w:i w:val="false"/>
          <w:color w:val="000000"/>
          <w:sz w:val="28"/>
        </w:rPr>
        <w:t>
      2)өлшемді (НМИ өлшеу үшін нақты критерийлер белгіленеді);</w:t>
      </w:r>
    </w:p>
    <w:bookmarkEnd w:id="32"/>
    <w:bookmarkStart w:name="z40" w:id="33"/>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33"/>
    <w:bookmarkStart w:name="z41" w:id="34"/>
    <w:p>
      <w:pPr>
        <w:spacing w:after="0"/>
        <w:ind w:left="0"/>
        <w:jc w:val="both"/>
      </w:pPr>
      <w:r>
        <w:rPr>
          <w:rFonts w:ascii="Times New Roman"/>
          <w:b w:val="false"/>
          <w:i w:val="false"/>
          <w:color w:val="000000"/>
          <w:sz w:val="28"/>
        </w:rPr>
        <w:t>
      4)уақытпен шектеулі (НМИ қол жеткізу мерзімі белгіленеді);</w:t>
      </w:r>
    </w:p>
    <w:bookmarkEnd w:id="34"/>
    <w:bookmarkStart w:name="z42" w:id="35"/>
    <w:p>
      <w:pPr>
        <w:spacing w:after="0"/>
        <w:ind w:left="0"/>
        <w:jc w:val="both"/>
      </w:pPr>
      <w:r>
        <w:rPr>
          <w:rFonts w:ascii="Times New Roman"/>
          <w:b w:val="false"/>
          <w:i w:val="false"/>
          <w:color w:val="000000"/>
          <w:sz w:val="28"/>
        </w:rPr>
        <w:t>
      5)мемлекеттік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5"/>
    <w:bookmarkStart w:name="z43" w:id="36"/>
    <w:p>
      <w:pPr>
        <w:spacing w:after="0"/>
        <w:ind w:left="0"/>
        <w:jc w:val="both"/>
      </w:pPr>
      <w:r>
        <w:rPr>
          <w:rFonts w:ascii="Times New Roman"/>
          <w:b w:val="false"/>
          <w:i w:val="false"/>
          <w:color w:val="000000"/>
          <w:sz w:val="28"/>
        </w:rPr>
        <w:t>
      14. НМИ саны 5 құрайды.</w:t>
      </w:r>
    </w:p>
    <w:bookmarkEnd w:id="36"/>
    <w:bookmarkStart w:name="z44" w:id="37"/>
    <w:p>
      <w:pPr>
        <w:spacing w:after="0"/>
        <w:ind w:left="0"/>
        <w:jc w:val="both"/>
      </w:pPr>
      <w:r>
        <w:rPr>
          <w:rFonts w:ascii="Times New Roman"/>
          <w:b w:val="false"/>
          <w:i w:val="false"/>
          <w:color w:val="000000"/>
          <w:sz w:val="28"/>
        </w:rPr>
        <w:t>
      15. Жеке жұмыс жоспары персоналды басқарудың жауапты қызметкерінде сақталады.</w:t>
      </w:r>
    </w:p>
    <w:bookmarkEnd w:id="37"/>
    <w:bookmarkStart w:name="z45" w:id="38"/>
    <w:p>
      <w:pPr>
        <w:spacing w:after="0"/>
        <w:ind w:left="0"/>
        <w:jc w:val="left"/>
      </w:pPr>
      <w:r>
        <w:rPr>
          <w:rFonts w:ascii="Times New Roman"/>
          <w:b/>
          <w:i w:val="false"/>
          <w:color w:val="000000"/>
        </w:rPr>
        <w:t xml:space="preserve"> 3-тарау. НМИ жетістігін бағалау тәртібі</w:t>
      </w:r>
    </w:p>
    <w:bookmarkEnd w:id="38"/>
    <w:bookmarkStart w:name="z46" w:id="39"/>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47"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48"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1"/>
    <w:bookmarkStart w:name="z49"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0"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1"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2"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3"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4"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5"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6" w:id="4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49"/>
    <w:bookmarkStart w:name="z57"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58" w:id="51"/>
    <w:p>
      <w:pPr>
        <w:spacing w:after="0"/>
        <w:ind w:left="0"/>
        <w:jc w:val="both"/>
      </w:pPr>
      <w:r>
        <w:rPr>
          <w:rFonts w:ascii="Times New Roman"/>
          <w:b w:val="false"/>
          <w:i w:val="false"/>
          <w:color w:val="000000"/>
          <w:sz w:val="28"/>
        </w:rPr>
        <w:t>
      1) бағалаумен келісу;</w:t>
      </w:r>
    </w:p>
    <w:bookmarkEnd w:id="51"/>
    <w:bookmarkStart w:name="z59" w:id="52"/>
    <w:p>
      <w:pPr>
        <w:spacing w:after="0"/>
        <w:ind w:left="0"/>
        <w:jc w:val="both"/>
      </w:pPr>
      <w:r>
        <w:rPr>
          <w:rFonts w:ascii="Times New Roman"/>
          <w:b w:val="false"/>
          <w:i w:val="false"/>
          <w:color w:val="000000"/>
          <w:sz w:val="28"/>
        </w:rPr>
        <w:t>
      2) түзетуге жіберу.</w:t>
      </w:r>
    </w:p>
    <w:bookmarkEnd w:id="52"/>
    <w:bookmarkStart w:name="z60"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1" w:id="54"/>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4"/>
    <w:bookmarkStart w:name="z62"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басқарудың жауапты қызметкері 2 жұмыс күнінен кешіктірмей оны Комиссияның қарауына ұсынады.</w:t>
      </w:r>
    </w:p>
    <w:bookmarkEnd w:id="55"/>
    <w:bookmarkStart w:name="z63" w:id="56"/>
    <w:p>
      <w:pPr>
        <w:spacing w:after="0"/>
        <w:ind w:left="0"/>
        <w:jc w:val="left"/>
      </w:pPr>
      <w:r>
        <w:rPr>
          <w:rFonts w:ascii="Times New Roman"/>
          <w:b/>
          <w:i w:val="false"/>
          <w:color w:val="000000"/>
        </w:rPr>
        <w:t xml:space="preserve"> 4-тарау. Құзыреттерді бағалау тәртібі</w:t>
      </w:r>
    </w:p>
    <w:bookmarkEnd w:id="56"/>
    <w:bookmarkStart w:name="z64"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5"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6"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7"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68"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69" w:id="62"/>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басқарудың жауапты қызметкері 2 жұмыс күнінен кешіктірмей оны Комиссияның қарауына ұсынады.</w:t>
      </w:r>
    </w:p>
    <w:bookmarkEnd w:id="62"/>
    <w:bookmarkStart w:name="z70"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1" w:id="64"/>
    <w:p>
      <w:pPr>
        <w:spacing w:after="0"/>
        <w:ind w:left="0"/>
        <w:jc w:val="both"/>
      </w:pPr>
      <w:r>
        <w:rPr>
          <w:rFonts w:ascii="Times New Roman"/>
          <w:b w:val="false"/>
          <w:i w:val="false"/>
          <w:color w:val="000000"/>
          <w:sz w:val="28"/>
        </w:rPr>
        <w:t>
      29. Персоналды басқарудың жауапты қызметкері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2"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3"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6"/>
    <w:bookmarkStart w:name="z74"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5"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6" w:id="69"/>
    <w:p>
      <w:pPr>
        <w:spacing w:after="0"/>
        <w:ind w:left="0"/>
        <w:jc w:val="both"/>
      </w:pPr>
      <w:r>
        <w:rPr>
          <w:rFonts w:ascii="Times New Roman"/>
          <w:b w:val="false"/>
          <w:i w:val="false"/>
          <w:color w:val="000000"/>
          <w:sz w:val="28"/>
        </w:rPr>
        <w:t>
      34. Комиссияның хатшысы персоналды басқарудың жауапты қызметкері болып табылады. Комиссияның хатшысы дауыс беруге қатыспайды.</w:t>
      </w:r>
    </w:p>
    <w:bookmarkEnd w:id="69"/>
    <w:bookmarkStart w:name="z77" w:id="70"/>
    <w:p>
      <w:pPr>
        <w:spacing w:after="0"/>
        <w:ind w:left="0"/>
        <w:jc w:val="both"/>
      </w:pPr>
      <w:r>
        <w:rPr>
          <w:rFonts w:ascii="Times New Roman"/>
          <w:b w:val="false"/>
          <w:i w:val="false"/>
          <w:color w:val="000000"/>
          <w:sz w:val="28"/>
        </w:rPr>
        <w:t>
      35. Персоналды басқарудың жауапты қызметкері Комиссия төрағасымен келісілген мерзімдерге Комиссия отырысының өткізілуін қамтамасыз етеді.</w:t>
      </w:r>
    </w:p>
    <w:bookmarkEnd w:id="70"/>
    <w:bookmarkStart w:name="z78" w:id="71"/>
    <w:p>
      <w:pPr>
        <w:spacing w:after="0"/>
        <w:ind w:left="0"/>
        <w:jc w:val="both"/>
      </w:pPr>
      <w:r>
        <w:rPr>
          <w:rFonts w:ascii="Times New Roman"/>
          <w:b w:val="false"/>
          <w:i w:val="false"/>
          <w:color w:val="000000"/>
          <w:sz w:val="28"/>
        </w:rPr>
        <w:t>
      36. Персоналды басқарудың жауапты қызметкері Комиссияның отырысына келесі құжаттарды ұсынады:</w:t>
      </w:r>
    </w:p>
    <w:bookmarkEnd w:id="71"/>
    <w:bookmarkStart w:name="z79" w:id="72"/>
    <w:p>
      <w:pPr>
        <w:spacing w:after="0"/>
        <w:ind w:left="0"/>
        <w:jc w:val="both"/>
      </w:pPr>
      <w:r>
        <w:rPr>
          <w:rFonts w:ascii="Times New Roman"/>
          <w:b w:val="false"/>
          <w:i w:val="false"/>
          <w:color w:val="000000"/>
          <w:sz w:val="28"/>
        </w:rPr>
        <w:t>
      1) толтырылған бағалау парақтарын;</w:t>
      </w:r>
    </w:p>
    <w:bookmarkEnd w:id="72"/>
    <w:bookmarkStart w:name="z80" w:id="73"/>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3"/>
    <w:bookmarkStart w:name="z81"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2" w:id="75"/>
    <w:p>
      <w:pPr>
        <w:spacing w:after="0"/>
        <w:ind w:left="0"/>
        <w:jc w:val="both"/>
      </w:pPr>
      <w:r>
        <w:rPr>
          <w:rFonts w:ascii="Times New Roman"/>
          <w:b w:val="false"/>
          <w:i w:val="false"/>
          <w:color w:val="000000"/>
          <w:sz w:val="28"/>
        </w:rPr>
        <w:t>
      1) бағалау нәтижелерін бекіту;</w:t>
      </w:r>
    </w:p>
    <w:bookmarkEnd w:id="75"/>
    <w:bookmarkStart w:name="z83" w:id="76"/>
    <w:p>
      <w:pPr>
        <w:spacing w:after="0"/>
        <w:ind w:left="0"/>
        <w:jc w:val="both"/>
      </w:pPr>
      <w:r>
        <w:rPr>
          <w:rFonts w:ascii="Times New Roman"/>
          <w:b w:val="false"/>
          <w:i w:val="false"/>
          <w:color w:val="000000"/>
          <w:sz w:val="28"/>
        </w:rPr>
        <w:t>
      2) бағалау нәтижелерін қайта қарау.</w:t>
      </w:r>
    </w:p>
    <w:bookmarkEnd w:id="76"/>
    <w:bookmarkStart w:name="z84"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5" w:id="7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8"/>
    <w:bookmarkStart w:name="z86" w:id="79"/>
    <w:p>
      <w:pPr>
        <w:spacing w:after="0"/>
        <w:ind w:left="0"/>
        <w:jc w:val="both"/>
      </w:pPr>
      <w:r>
        <w:rPr>
          <w:rFonts w:ascii="Times New Roman"/>
          <w:b w:val="false"/>
          <w:i w:val="false"/>
          <w:color w:val="000000"/>
          <w:sz w:val="28"/>
        </w:rPr>
        <w:t>
      40. Персоналды басқарудың жауапты қызметкері "Б" корпусының қызметшісін бағалау нәтижелерімен ол аяқталған соң екі жұмыс күні ішінде таныстырады.</w:t>
      </w:r>
    </w:p>
    <w:bookmarkEnd w:id="79"/>
    <w:bookmarkStart w:name="z87"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басқарудың жауапты қызметкерімен және мемлекеттік органның басқа екі қызметшісімен қол қойылған акт толтырылады.</w:t>
      </w:r>
    </w:p>
    <w:bookmarkEnd w:id="80"/>
    <w:bookmarkStart w:name="z88" w:id="81"/>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1"/>
    <w:bookmarkStart w:name="z89" w:id="82"/>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0"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1"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2" w:id="85"/>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аппараты" мемлекеттік мекемесінің </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әдістемесіне 1-қосымша </w:t>
            </w:r>
            <w:r>
              <w:br/>
            </w: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 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__________________________ </w:t>
            </w:r>
            <w:r>
              <w:br/>
            </w:r>
            <w:r>
              <w:rPr>
                <w:rFonts w:ascii="Times New Roman"/>
                <w:b w:val="false"/>
                <w:i w:val="false"/>
                <w:color w:val="000000"/>
                <w:sz w:val="20"/>
              </w:rPr>
              <w:t>қолы _________________________</w:t>
            </w:r>
          </w:p>
        </w:tc>
      </w:tr>
    </w:tbl>
    <w:bookmarkStart w:name="z94" w:id="8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6"/>
    <w:bookmarkStart w:name="z95" w:id="87"/>
    <w:p>
      <w:pPr>
        <w:spacing w:after="0"/>
        <w:ind w:left="0"/>
        <w:jc w:val="both"/>
      </w:pPr>
      <w:r>
        <w:rPr>
          <w:rFonts w:ascii="Times New Roman"/>
          <w:b w:val="false"/>
          <w:i w:val="false"/>
          <w:color w:val="000000"/>
          <w:sz w:val="28"/>
        </w:rPr>
        <w:t>
      __________________________________ жыл</w:t>
      </w:r>
    </w:p>
    <w:bookmarkEnd w:id="87"/>
    <w:bookmarkStart w:name="z96" w:id="88"/>
    <w:p>
      <w:pPr>
        <w:spacing w:after="0"/>
        <w:ind w:left="0"/>
        <w:jc w:val="both"/>
      </w:pPr>
      <w:r>
        <w:rPr>
          <w:rFonts w:ascii="Times New Roman"/>
          <w:b w:val="false"/>
          <w:i w:val="false"/>
          <w:color w:val="000000"/>
          <w:sz w:val="28"/>
        </w:rPr>
        <w:t>
      (жеке жоспар құрастырылатын кезең)</w:t>
      </w:r>
    </w:p>
    <w:bookmarkEnd w:id="88"/>
    <w:bookmarkStart w:name="z97" w:id="89"/>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bookmarkEnd w:id="89"/>
    <w:bookmarkStart w:name="z98" w:id="90"/>
    <w:p>
      <w:pPr>
        <w:spacing w:after="0"/>
        <w:ind w:left="0"/>
        <w:jc w:val="both"/>
      </w:pPr>
      <w:r>
        <w:rPr>
          <w:rFonts w:ascii="Times New Roman"/>
          <w:b w:val="false"/>
          <w:i w:val="false"/>
          <w:color w:val="000000"/>
          <w:sz w:val="28"/>
        </w:rPr>
        <w:t>
      Қызметшінің лауазымы: ________________________________________________________</w:t>
      </w:r>
    </w:p>
    <w:bookmarkEnd w:id="90"/>
    <w:bookmarkStart w:name="z99" w:id="91"/>
    <w:p>
      <w:pPr>
        <w:spacing w:after="0"/>
        <w:ind w:left="0"/>
        <w:jc w:val="both"/>
      </w:pPr>
      <w:r>
        <w:rPr>
          <w:rFonts w:ascii="Times New Roman"/>
          <w:b w:val="false"/>
          <w:i w:val="false"/>
          <w:color w:val="000000"/>
          <w:sz w:val="28"/>
        </w:rPr>
        <w:t>
      Қызметшінің құрылымдық бөлімшесінің тауы:_____________________________________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9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2"/>
    <w:bookmarkStart w:name="z101" w:id="93"/>
    <w:p>
      <w:pPr>
        <w:spacing w:after="0"/>
        <w:ind w:left="0"/>
        <w:jc w:val="both"/>
      </w:pPr>
      <w:r>
        <w:rPr>
          <w:rFonts w:ascii="Times New Roman"/>
          <w:b w:val="false"/>
          <w:i w:val="false"/>
          <w:color w:val="000000"/>
          <w:sz w:val="28"/>
        </w:rPr>
        <w:t>
      Қызметші</w:t>
      </w:r>
    </w:p>
    <w:bookmarkEnd w:id="93"/>
    <w:bookmarkStart w:name="z102" w:id="94"/>
    <w:p>
      <w:pPr>
        <w:spacing w:after="0"/>
        <w:ind w:left="0"/>
        <w:jc w:val="both"/>
      </w:pPr>
      <w:r>
        <w:rPr>
          <w:rFonts w:ascii="Times New Roman"/>
          <w:b w:val="false"/>
          <w:i w:val="false"/>
          <w:color w:val="000000"/>
          <w:sz w:val="28"/>
        </w:rPr>
        <w:t>
      ___________________________</w:t>
      </w:r>
    </w:p>
    <w:bookmarkEnd w:id="94"/>
    <w:bookmarkStart w:name="z103" w:id="95"/>
    <w:p>
      <w:pPr>
        <w:spacing w:after="0"/>
        <w:ind w:left="0"/>
        <w:jc w:val="both"/>
      </w:pPr>
      <w:r>
        <w:rPr>
          <w:rFonts w:ascii="Times New Roman"/>
          <w:b w:val="false"/>
          <w:i w:val="false"/>
          <w:color w:val="000000"/>
          <w:sz w:val="28"/>
        </w:rPr>
        <w:t>
      (тегі, аты-жөнінің бірінші әріптері)</w:t>
      </w:r>
    </w:p>
    <w:bookmarkEnd w:id="95"/>
    <w:bookmarkStart w:name="z104" w:id="96"/>
    <w:p>
      <w:pPr>
        <w:spacing w:after="0"/>
        <w:ind w:left="0"/>
        <w:jc w:val="both"/>
      </w:pPr>
      <w:r>
        <w:rPr>
          <w:rFonts w:ascii="Times New Roman"/>
          <w:b w:val="false"/>
          <w:i w:val="false"/>
          <w:color w:val="000000"/>
          <w:sz w:val="28"/>
        </w:rPr>
        <w:t>
      күні _______________________</w:t>
      </w:r>
    </w:p>
    <w:bookmarkEnd w:id="96"/>
    <w:bookmarkStart w:name="z105" w:id="97"/>
    <w:p>
      <w:pPr>
        <w:spacing w:after="0"/>
        <w:ind w:left="0"/>
        <w:jc w:val="both"/>
      </w:pPr>
      <w:r>
        <w:rPr>
          <w:rFonts w:ascii="Times New Roman"/>
          <w:b w:val="false"/>
          <w:i w:val="false"/>
          <w:color w:val="000000"/>
          <w:sz w:val="28"/>
        </w:rPr>
        <w:t>
      қолы ____________________</w:t>
      </w:r>
    </w:p>
    <w:bookmarkEnd w:id="97"/>
    <w:bookmarkStart w:name="z106" w:id="98"/>
    <w:p>
      <w:pPr>
        <w:spacing w:after="0"/>
        <w:ind w:left="0"/>
        <w:jc w:val="both"/>
      </w:pPr>
      <w:r>
        <w:rPr>
          <w:rFonts w:ascii="Times New Roman"/>
          <w:b w:val="false"/>
          <w:i w:val="false"/>
          <w:color w:val="000000"/>
          <w:sz w:val="28"/>
        </w:rPr>
        <w:t>
      Тікелей басшы</w:t>
      </w:r>
    </w:p>
    <w:bookmarkEnd w:id="98"/>
    <w:bookmarkStart w:name="z107" w:id="99"/>
    <w:p>
      <w:pPr>
        <w:spacing w:after="0"/>
        <w:ind w:left="0"/>
        <w:jc w:val="both"/>
      </w:pPr>
      <w:r>
        <w:rPr>
          <w:rFonts w:ascii="Times New Roman"/>
          <w:b w:val="false"/>
          <w:i w:val="false"/>
          <w:color w:val="000000"/>
          <w:sz w:val="28"/>
        </w:rPr>
        <w:t>
      ___________________________</w:t>
      </w:r>
    </w:p>
    <w:bookmarkEnd w:id="99"/>
    <w:bookmarkStart w:name="z108" w:id="100"/>
    <w:p>
      <w:pPr>
        <w:spacing w:after="0"/>
        <w:ind w:left="0"/>
        <w:jc w:val="both"/>
      </w:pPr>
      <w:r>
        <w:rPr>
          <w:rFonts w:ascii="Times New Roman"/>
          <w:b w:val="false"/>
          <w:i w:val="false"/>
          <w:color w:val="000000"/>
          <w:sz w:val="28"/>
        </w:rPr>
        <w:t>
      (тегі, аты-жөнінің бірінші әріптері)</w:t>
      </w:r>
    </w:p>
    <w:bookmarkEnd w:id="100"/>
    <w:bookmarkStart w:name="z109" w:id="101"/>
    <w:p>
      <w:pPr>
        <w:spacing w:after="0"/>
        <w:ind w:left="0"/>
        <w:jc w:val="both"/>
      </w:pPr>
      <w:r>
        <w:rPr>
          <w:rFonts w:ascii="Times New Roman"/>
          <w:b w:val="false"/>
          <w:i w:val="false"/>
          <w:color w:val="000000"/>
          <w:sz w:val="28"/>
        </w:rPr>
        <w:t>
      күні _______________________</w:t>
      </w:r>
    </w:p>
    <w:bookmarkEnd w:id="101"/>
    <w:bookmarkStart w:name="z110" w:id="102"/>
    <w:p>
      <w:pPr>
        <w:spacing w:after="0"/>
        <w:ind w:left="0"/>
        <w:jc w:val="both"/>
      </w:pPr>
      <w:r>
        <w:rPr>
          <w:rFonts w:ascii="Times New Roman"/>
          <w:b w:val="false"/>
          <w:i w:val="false"/>
          <w:color w:val="000000"/>
          <w:sz w:val="28"/>
        </w:rPr>
        <w:t>
      қолы ____________________</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әдістемесіне 2-қосымша </w:t>
            </w:r>
            <w:r>
              <w:br/>
            </w: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 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__________________________ </w:t>
            </w:r>
            <w:r>
              <w:br/>
            </w:r>
            <w:r>
              <w:rPr>
                <w:rFonts w:ascii="Times New Roman"/>
                <w:b w:val="false"/>
                <w:i w:val="false"/>
                <w:color w:val="000000"/>
                <w:sz w:val="20"/>
              </w:rPr>
              <w:t>қолы_________________________</w:t>
            </w:r>
          </w:p>
        </w:tc>
      </w:tr>
    </w:tbl>
    <w:bookmarkStart w:name="z112" w:id="103"/>
    <w:p>
      <w:pPr>
        <w:spacing w:after="0"/>
        <w:ind w:left="0"/>
        <w:jc w:val="left"/>
      </w:pPr>
      <w:r>
        <w:rPr>
          <w:rFonts w:ascii="Times New Roman"/>
          <w:b/>
          <w:i w:val="false"/>
          <w:color w:val="000000"/>
        </w:rPr>
        <w:t xml:space="preserve"> НМИ бойынша бағалау парағы</w:t>
      </w:r>
    </w:p>
    <w:bookmarkEnd w:id="103"/>
    <w:bookmarkStart w:name="z113" w:id="104"/>
    <w:p>
      <w:pPr>
        <w:spacing w:after="0"/>
        <w:ind w:left="0"/>
        <w:jc w:val="both"/>
      </w:pPr>
      <w:r>
        <w:rPr>
          <w:rFonts w:ascii="Times New Roman"/>
          <w:b w:val="false"/>
          <w:i w:val="false"/>
          <w:color w:val="000000"/>
          <w:sz w:val="28"/>
        </w:rPr>
        <w:t>
      ____________________________________________________</w:t>
      </w:r>
    </w:p>
    <w:bookmarkEnd w:id="104"/>
    <w:bookmarkStart w:name="z114" w:id="105"/>
    <w:p>
      <w:pPr>
        <w:spacing w:after="0"/>
        <w:ind w:left="0"/>
        <w:jc w:val="both"/>
      </w:pPr>
      <w:r>
        <w:rPr>
          <w:rFonts w:ascii="Times New Roman"/>
          <w:b w:val="false"/>
          <w:i w:val="false"/>
          <w:color w:val="000000"/>
          <w:sz w:val="28"/>
        </w:rPr>
        <w:t>
      (Т.А.Ә.,бағаланатын тұлғаның лауазымы)</w:t>
      </w:r>
    </w:p>
    <w:bookmarkEnd w:id="105"/>
    <w:bookmarkStart w:name="z115" w:id="106"/>
    <w:p>
      <w:pPr>
        <w:spacing w:after="0"/>
        <w:ind w:left="0"/>
        <w:jc w:val="both"/>
      </w:pPr>
      <w:r>
        <w:rPr>
          <w:rFonts w:ascii="Times New Roman"/>
          <w:b w:val="false"/>
          <w:i w:val="false"/>
          <w:color w:val="000000"/>
          <w:sz w:val="28"/>
        </w:rPr>
        <w:t>
      ____________________________________</w:t>
      </w:r>
    </w:p>
    <w:bookmarkEnd w:id="106"/>
    <w:bookmarkStart w:name="z116" w:id="107"/>
    <w:p>
      <w:pPr>
        <w:spacing w:after="0"/>
        <w:ind w:left="0"/>
        <w:jc w:val="both"/>
      </w:pPr>
      <w:r>
        <w:rPr>
          <w:rFonts w:ascii="Times New Roman"/>
          <w:b w:val="false"/>
          <w:i w:val="false"/>
          <w:color w:val="000000"/>
          <w:sz w:val="28"/>
        </w:rPr>
        <w:t>
      (бағаланатын кезең)</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8"/>
          <w:p>
            <w:pPr>
              <w:spacing w:after="20"/>
              <w:ind w:left="20"/>
              <w:jc w:val="both"/>
            </w:pPr>
            <w:r>
              <w:rPr>
                <w:rFonts w:ascii="Times New Roman"/>
                <w:b w:val="false"/>
                <w:i w:val="false"/>
                <w:color w:val="000000"/>
                <w:sz w:val="20"/>
              </w:rPr>
              <w:t>
Өлшем</w:t>
            </w:r>
          </w:p>
          <w:bookmarkEnd w:id="108"/>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109"/>
    <w:p>
      <w:pPr>
        <w:spacing w:after="0"/>
        <w:ind w:left="0"/>
        <w:jc w:val="both"/>
      </w:pPr>
      <w:r>
        <w:rPr>
          <w:rFonts w:ascii="Times New Roman"/>
          <w:b w:val="false"/>
          <w:i w:val="false"/>
          <w:color w:val="000000"/>
          <w:sz w:val="28"/>
        </w:rPr>
        <w:t>
      Бағалау нәтижесі __________________________________________________</w:t>
      </w:r>
    </w:p>
    <w:bookmarkEnd w:id="109"/>
    <w:bookmarkStart w:name="z119" w:id="11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0"/>
    <w:bookmarkStart w:name="z120" w:id="111"/>
    <w:p>
      <w:pPr>
        <w:spacing w:after="0"/>
        <w:ind w:left="0"/>
        <w:jc w:val="both"/>
      </w:pPr>
      <w:r>
        <w:rPr>
          <w:rFonts w:ascii="Times New Roman"/>
          <w:b w:val="false"/>
          <w:i w:val="false"/>
          <w:color w:val="000000"/>
          <w:sz w:val="28"/>
        </w:rPr>
        <w:t>
      Қызметші</w:t>
      </w:r>
    </w:p>
    <w:bookmarkEnd w:id="111"/>
    <w:bookmarkStart w:name="z121" w:id="112"/>
    <w:p>
      <w:pPr>
        <w:spacing w:after="0"/>
        <w:ind w:left="0"/>
        <w:jc w:val="both"/>
      </w:pPr>
      <w:r>
        <w:rPr>
          <w:rFonts w:ascii="Times New Roman"/>
          <w:b w:val="false"/>
          <w:i w:val="false"/>
          <w:color w:val="000000"/>
          <w:sz w:val="28"/>
        </w:rPr>
        <w:t>
      ___________________________</w:t>
      </w:r>
    </w:p>
    <w:bookmarkEnd w:id="112"/>
    <w:bookmarkStart w:name="z122" w:id="113"/>
    <w:p>
      <w:pPr>
        <w:spacing w:after="0"/>
        <w:ind w:left="0"/>
        <w:jc w:val="both"/>
      </w:pPr>
      <w:r>
        <w:rPr>
          <w:rFonts w:ascii="Times New Roman"/>
          <w:b w:val="false"/>
          <w:i w:val="false"/>
          <w:color w:val="000000"/>
          <w:sz w:val="28"/>
        </w:rPr>
        <w:t>
      (тегі, аты-жөнінің бірінші әріптері)</w:t>
      </w:r>
    </w:p>
    <w:bookmarkEnd w:id="113"/>
    <w:bookmarkStart w:name="z123" w:id="114"/>
    <w:p>
      <w:pPr>
        <w:spacing w:after="0"/>
        <w:ind w:left="0"/>
        <w:jc w:val="both"/>
      </w:pPr>
      <w:r>
        <w:rPr>
          <w:rFonts w:ascii="Times New Roman"/>
          <w:b w:val="false"/>
          <w:i w:val="false"/>
          <w:color w:val="000000"/>
          <w:sz w:val="28"/>
        </w:rPr>
        <w:t>
      күні _______________________</w:t>
      </w:r>
    </w:p>
    <w:bookmarkEnd w:id="114"/>
    <w:bookmarkStart w:name="z124" w:id="115"/>
    <w:p>
      <w:pPr>
        <w:spacing w:after="0"/>
        <w:ind w:left="0"/>
        <w:jc w:val="both"/>
      </w:pPr>
      <w:r>
        <w:rPr>
          <w:rFonts w:ascii="Times New Roman"/>
          <w:b w:val="false"/>
          <w:i w:val="false"/>
          <w:color w:val="000000"/>
          <w:sz w:val="28"/>
        </w:rPr>
        <w:t>
      қолы ____________________</w:t>
      </w:r>
    </w:p>
    <w:bookmarkEnd w:id="115"/>
    <w:bookmarkStart w:name="z125" w:id="116"/>
    <w:p>
      <w:pPr>
        <w:spacing w:after="0"/>
        <w:ind w:left="0"/>
        <w:jc w:val="both"/>
      </w:pPr>
      <w:r>
        <w:rPr>
          <w:rFonts w:ascii="Times New Roman"/>
          <w:b w:val="false"/>
          <w:i w:val="false"/>
          <w:color w:val="000000"/>
          <w:sz w:val="28"/>
        </w:rPr>
        <w:t>
      Тікелей басшы  ___________________________</w:t>
      </w:r>
    </w:p>
    <w:bookmarkEnd w:id="116"/>
    <w:bookmarkStart w:name="z126" w:id="117"/>
    <w:p>
      <w:pPr>
        <w:spacing w:after="0"/>
        <w:ind w:left="0"/>
        <w:jc w:val="both"/>
      </w:pPr>
      <w:r>
        <w:rPr>
          <w:rFonts w:ascii="Times New Roman"/>
          <w:b w:val="false"/>
          <w:i w:val="false"/>
          <w:color w:val="000000"/>
          <w:sz w:val="28"/>
        </w:rPr>
        <w:t>
      (тегі, аты-жөнінің бірінші әріптері)</w:t>
      </w:r>
    </w:p>
    <w:bookmarkEnd w:id="117"/>
    <w:bookmarkStart w:name="z127" w:id="118"/>
    <w:p>
      <w:pPr>
        <w:spacing w:after="0"/>
        <w:ind w:left="0"/>
        <w:jc w:val="both"/>
      </w:pPr>
      <w:r>
        <w:rPr>
          <w:rFonts w:ascii="Times New Roman"/>
          <w:b w:val="false"/>
          <w:i w:val="false"/>
          <w:color w:val="000000"/>
          <w:sz w:val="28"/>
        </w:rPr>
        <w:t>
      қолы ____________________</w:t>
      </w:r>
    </w:p>
    <w:bookmarkEnd w:id="118"/>
    <w:bookmarkStart w:name="z128" w:id="119"/>
    <w:p>
      <w:pPr>
        <w:spacing w:after="0"/>
        <w:ind w:left="0"/>
        <w:jc w:val="both"/>
      </w:pPr>
      <w:r>
        <w:rPr>
          <w:rFonts w:ascii="Times New Roman"/>
          <w:b w:val="false"/>
          <w:i w:val="false"/>
          <w:color w:val="000000"/>
          <w:sz w:val="28"/>
        </w:rPr>
        <w:t>
      күні _______________________</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аппараты" мемлекеттік мекемесінің </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әдістемесіне 3-қосымша </w:t>
            </w:r>
            <w:r>
              <w:br/>
            </w:r>
            <w:r>
              <w:rPr>
                <w:rFonts w:ascii="Times New Roman"/>
                <w:b w:val="false"/>
                <w:i w:val="false"/>
                <w:color w:val="000000"/>
                <w:sz w:val="20"/>
              </w:rPr>
              <w:t>Нысан</w:t>
            </w:r>
          </w:p>
        </w:tc>
      </w:tr>
    </w:tbl>
    <w:bookmarkStart w:name="z130" w:id="120"/>
    <w:p>
      <w:pPr>
        <w:spacing w:after="0"/>
        <w:ind w:left="0"/>
        <w:jc w:val="left"/>
      </w:pPr>
      <w:r>
        <w:rPr>
          <w:rFonts w:ascii="Times New Roman"/>
          <w:b/>
          <w:i w:val="false"/>
          <w:color w:val="000000"/>
        </w:rPr>
        <w:t xml:space="preserve"> Құзыреттер бойынша бағалау парағы </w:t>
      </w:r>
    </w:p>
    <w:bookmarkEnd w:id="120"/>
    <w:bookmarkStart w:name="z131" w:id="121"/>
    <w:p>
      <w:pPr>
        <w:spacing w:after="0"/>
        <w:ind w:left="0"/>
        <w:jc w:val="both"/>
      </w:pPr>
      <w:r>
        <w:rPr>
          <w:rFonts w:ascii="Times New Roman"/>
          <w:b w:val="false"/>
          <w:i w:val="false"/>
          <w:color w:val="000000"/>
          <w:sz w:val="28"/>
        </w:rPr>
        <w:t>
      _________________жыл</w:t>
      </w:r>
    </w:p>
    <w:bookmarkEnd w:id="121"/>
    <w:bookmarkStart w:name="z132" w:id="122"/>
    <w:p>
      <w:pPr>
        <w:spacing w:after="0"/>
        <w:ind w:left="0"/>
        <w:jc w:val="both"/>
      </w:pPr>
      <w:r>
        <w:rPr>
          <w:rFonts w:ascii="Times New Roman"/>
          <w:b w:val="false"/>
          <w:i w:val="false"/>
          <w:color w:val="000000"/>
          <w:sz w:val="28"/>
        </w:rPr>
        <w:t>
      (бағаланатын жыл)</w:t>
      </w:r>
    </w:p>
    <w:bookmarkEnd w:id="122"/>
    <w:bookmarkStart w:name="z133" w:id="123"/>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3"/>
    <w:bookmarkStart w:name="z134" w:id="124"/>
    <w:p>
      <w:pPr>
        <w:spacing w:after="0"/>
        <w:ind w:left="0"/>
        <w:jc w:val="both"/>
      </w:pPr>
      <w:r>
        <w:rPr>
          <w:rFonts w:ascii="Times New Roman"/>
          <w:b w:val="false"/>
          <w:i w:val="false"/>
          <w:color w:val="000000"/>
          <w:sz w:val="28"/>
        </w:rPr>
        <w:t>
      _________________________________________________________</w:t>
      </w:r>
    </w:p>
    <w:bookmarkEnd w:id="124"/>
    <w:bookmarkStart w:name="z135" w:id="125"/>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5"/>
    <w:bookmarkStart w:name="z136" w:id="12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6"/>
    <w:bookmarkStart w:name="z137" w:id="127"/>
    <w:p>
      <w:pPr>
        <w:spacing w:after="0"/>
        <w:ind w:left="0"/>
        <w:jc w:val="both"/>
      </w:pPr>
      <w:r>
        <w:rPr>
          <w:rFonts w:ascii="Times New Roman"/>
          <w:b w:val="false"/>
          <w:i w:val="false"/>
          <w:color w:val="000000"/>
          <w:sz w:val="28"/>
        </w:rPr>
        <w:t>
       __________________________________________________________________</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28"/>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аппараты" мемлекеттік мекемесінің </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әдістемесіне 4-қосымша </w:t>
            </w:r>
            <w:r>
              <w:br/>
            </w:r>
            <w:r>
              <w:rPr>
                <w:rFonts w:ascii="Times New Roman"/>
                <w:b w:val="false"/>
                <w:i w:val="false"/>
                <w:color w:val="000000"/>
                <w:sz w:val="20"/>
              </w:rPr>
              <w:t>Нысан</w:t>
            </w:r>
          </w:p>
        </w:tc>
      </w:tr>
    </w:tbl>
    <w:bookmarkStart w:name="z140" w:id="129"/>
    <w:p>
      <w:pPr>
        <w:spacing w:after="0"/>
        <w:ind w:left="0"/>
        <w:jc w:val="left"/>
      </w:pPr>
      <w:r>
        <w:rPr>
          <w:rFonts w:ascii="Times New Roman"/>
          <w:b/>
          <w:i w:val="false"/>
          <w:color w:val="000000"/>
        </w:rPr>
        <w:t xml:space="preserve"> Құзыреттердің мінез-құлық индикаторлары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xml:space="preserve">Ұжымдағы сыйластық пен сенім ахуалын қалыптастырмайды; </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аппараты" мемлекеттік мекемесінің </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әдістемесіне 5-қосымша </w:t>
            </w:r>
            <w:r>
              <w:br/>
            </w: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Лауазымды тұлға </w:t>
            </w:r>
            <w:r>
              <w:br/>
            </w:r>
            <w:r>
              <w:rPr>
                <w:rFonts w:ascii="Times New Roman"/>
                <w:b w:val="false"/>
                <w:i w:val="false"/>
                <w:color w:val="000000"/>
                <w:sz w:val="20"/>
              </w:rPr>
              <w:t xml:space="preserve">________________________________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____________________________ </w:t>
            </w:r>
            <w:r>
              <w:br/>
            </w:r>
            <w:r>
              <w:rPr>
                <w:rFonts w:ascii="Times New Roman"/>
                <w:b w:val="false"/>
                <w:i w:val="false"/>
                <w:color w:val="000000"/>
                <w:sz w:val="20"/>
              </w:rPr>
              <w:t>қолы _________________________</w:t>
            </w:r>
          </w:p>
        </w:tc>
      </w:tr>
    </w:tbl>
    <w:bookmarkStart w:name="z258" w:id="130"/>
    <w:p>
      <w:pPr>
        <w:spacing w:after="0"/>
        <w:ind w:left="0"/>
        <w:jc w:val="left"/>
      </w:pPr>
      <w:r>
        <w:rPr>
          <w:rFonts w:ascii="Times New Roman"/>
          <w:b/>
          <w:i w:val="false"/>
          <w:color w:val="000000"/>
        </w:rPr>
        <w:t xml:space="preserve"> Бағалау жөніндегі комиссия отырысының хаттамасы</w:t>
      </w:r>
    </w:p>
    <w:bookmarkEnd w:id="130"/>
    <w:bookmarkStart w:name="z259" w:id="131"/>
    <w:p>
      <w:pPr>
        <w:spacing w:after="0"/>
        <w:ind w:left="0"/>
        <w:jc w:val="both"/>
      </w:pPr>
      <w:r>
        <w:rPr>
          <w:rFonts w:ascii="Times New Roman"/>
          <w:b w:val="false"/>
          <w:i w:val="false"/>
          <w:color w:val="000000"/>
          <w:sz w:val="28"/>
        </w:rPr>
        <w:t>
      ____________________________________________________________________</w:t>
      </w:r>
    </w:p>
    <w:bookmarkEnd w:id="131"/>
    <w:bookmarkStart w:name="z260" w:id="132"/>
    <w:p>
      <w:pPr>
        <w:spacing w:after="0"/>
        <w:ind w:left="0"/>
        <w:jc w:val="both"/>
      </w:pPr>
      <w:r>
        <w:rPr>
          <w:rFonts w:ascii="Times New Roman"/>
          <w:b w:val="false"/>
          <w:i w:val="false"/>
          <w:color w:val="000000"/>
          <w:sz w:val="28"/>
        </w:rPr>
        <w:t>
      (мемлекеттік органның атауы)</w:t>
      </w:r>
    </w:p>
    <w:bookmarkEnd w:id="132"/>
    <w:bookmarkStart w:name="z261" w:id="133"/>
    <w:p>
      <w:pPr>
        <w:spacing w:after="0"/>
        <w:ind w:left="0"/>
        <w:jc w:val="both"/>
      </w:pPr>
      <w:r>
        <w:rPr>
          <w:rFonts w:ascii="Times New Roman"/>
          <w:b w:val="false"/>
          <w:i w:val="false"/>
          <w:color w:val="000000"/>
          <w:sz w:val="28"/>
        </w:rPr>
        <w:t>
      ____________________________________________________________________</w:t>
      </w:r>
    </w:p>
    <w:bookmarkEnd w:id="133"/>
    <w:bookmarkStart w:name="z262" w:id="134"/>
    <w:p>
      <w:pPr>
        <w:spacing w:after="0"/>
        <w:ind w:left="0"/>
        <w:jc w:val="both"/>
      </w:pPr>
      <w:r>
        <w:rPr>
          <w:rFonts w:ascii="Times New Roman"/>
          <w:b w:val="false"/>
          <w:i w:val="false"/>
          <w:color w:val="000000"/>
          <w:sz w:val="28"/>
        </w:rPr>
        <w:t>
      (бағалау мерзімі жыл)</w:t>
      </w:r>
    </w:p>
    <w:bookmarkEnd w:id="134"/>
    <w:bookmarkStart w:name="z263" w:id="135"/>
    <w:p>
      <w:pPr>
        <w:spacing w:after="0"/>
        <w:ind w:left="0"/>
        <w:jc w:val="both"/>
      </w:pPr>
      <w:r>
        <w:rPr>
          <w:rFonts w:ascii="Times New Roman"/>
          <w:b w:val="false"/>
          <w:i w:val="false"/>
          <w:color w:val="000000"/>
          <w:sz w:val="28"/>
        </w:rPr>
        <w:t>
      Бағалау нәтижелері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 w:id="136"/>
    <w:p>
      <w:pPr>
        <w:spacing w:after="0"/>
        <w:ind w:left="0"/>
        <w:jc w:val="both"/>
      </w:pPr>
      <w:r>
        <w:rPr>
          <w:rFonts w:ascii="Times New Roman"/>
          <w:b w:val="false"/>
          <w:i w:val="false"/>
          <w:color w:val="000000"/>
          <w:sz w:val="28"/>
        </w:rPr>
        <w:t>
            Комиссия қорытындысы:</w:t>
      </w:r>
    </w:p>
    <w:bookmarkEnd w:id="136"/>
    <w:bookmarkStart w:name="z265" w:id="137"/>
    <w:p>
      <w:pPr>
        <w:spacing w:after="0"/>
        <w:ind w:left="0"/>
        <w:jc w:val="both"/>
      </w:pPr>
      <w:r>
        <w:rPr>
          <w:rFonts w:ascii="Times New Roman"/>
          <w:b w:val="false"/>
          <w:i w:val="false"/>
          <w:color w:val="000000"/>
          <w:sz w:val="28"/>
        </w:rPr>
        <w:t>
            ____________________________________________________________________</w:t>
      </w:r>
    </w:p>
    <w:bookmarkEnd w:id="137"/>
    <w:bookmarkStart w:name="z266" w:id="138"/>
    <w:p>
      <w:pPr>
        <w:spacing w:after="0"/>
        <w:ind w:left="0"/>
        <w:jc w:val="both"/>
      </w:pPr>
      <w:r>
        <w:rPr>
          <w:rFonts w:ascii="Times New Roman"/>
          <w:b w:val="false"/>
          <w:i w:val="false"/>
          <w:color w:val="000000"/>
          <w:sz w:val="28"/>
        </w:rPr>
        <w:t>
      Тексерілді:</w:t>
      </w:r>
    </w:p>
    <w:bookmarkEnd w:id="138"/>
    <w:bookmarkStart w:name="z267" w:id="139"/>
    <w:p>
      <w:pPr>
        <w:spacing w:after="0"/>
        <w:ind w:left="0"/>
        <w:jc w:val="both"/>
      </w:pPr>
      <w:r>
        <w:rPr>
          <w:rFonts w:ascii="Times New Roman"/>
          <w:b w:val="false"/>
          <w:i w:val="false"/>
          <w:color w:val="000000"/>
          <w:sz w:val="28"/>
        </w:rPr>
        <w:t>
      Комиссияның хатшысы: ___________________________ Күні: _____________</w:t>
      </w:r>
    </w:p>
    <w:bookmarkEnd w:id="139"/>
    <w:bookmarkStart w:name="z268" w:id="140"/>
    <w:p>
      <w:pPr>
        <w:spacing w:after="0"/>
        <w:ind w:left="0"/>
        <w:jc w:val="both"/>
      </w:pPr>
      <w:r>
        <w:rPr>
          <w:rFonts w:ascii="Times New Roman"/>
          <w:b w:val="false"/>
          <w:i w:val="false"/>
          <w:color w:val="000000"/>
          <w:sz w:val="28"/>
        </w:rPr>
        <w:t>
      (тегі, аты-жөні, қолы)</w:t>
      </w:r>
    </w:p>
    <w:bookmarkEnd w:id="140"/>
    <w:bookmarkStart w:name="z269" w:id="141"/>
    <w:p>
      <w:pPr>
        <w:spacing w:after="0"/>
        <w:ind w:left="0"/>
        <w:jc w:val="both"/>
      </w:pPr>
      <w:r>
        <w:rPr>
          <w:rFonts w:ascii="Times New Roman"/>
          <w:b w:val="false"/>
          <w:i w:val="false"/>
          <w:color w:val="000000"/>
          <w:sz w:val="28"/>
        </w:rPr>
        <w:t>
      Комиссияның төрағасы: ____________________________ Күні: ____________</w:t>
      </w:r>
    </w:p>
    <w:bookmarkEnd w:id="141"/>
    <w:bookmarkStart w:name="z270" w:id="142"/>
    <w:p>
      <w:pPr>
        <w:spacing w:after="0"/>
        <w:ind w:left="0"/>
        <w:jc w:val="both"/>
      </w:pPr>
      <w:r>
        <w:rPr>
          <w:rFonts w:ascii="Times New Roman"/>
          <w:b w:val="false"/>
          <w:i w:val="false"/>
          <w:color w:val="000000"/>
          <w:sz w:val="28"/>
        </w:rPr>
        <w:t>
      (тегі, аты-жөні, қолы)</w:t>
      </w:r>
    </w:p>
    <w:bookmarkEnd w:id="142"/>
    <w:bookmarkStart w:name="z271" w:id="143"/>
    <w:p>
      <w:pPr>
        <w:spacing w:after="0"/>
        <w:ind w:left="0"/>
        <w:jc w:val="both"/>
      </w:pPr>
      <w:r>
        <w:rPr>
          <w:rFonts w:ascii="Times New Roman"/>
          <w:b w:val="false"/>
          <w:i w:val="false"/>
          <w:color w:val="000000"/>
          <w:sz w:val="28"/>
        </w:rPr>
        <w:t>
      Комиссияның мүшесі: _____________________________ Күні: _____________</w:t>
      </w:r>
    </w:p>
    <w:bookmarkEnd w:id="143"/>
    <w:bookmarkStart w:name="z272" w:id="144"/>
    <w:p>
      <w:pPr>
        <w:spacing w:after="0"/>
        <w:ind w:left="0"/>
        <w:jc w:val="both"/>
      </w:pPr>
      <w:r>
        <w:rPr>
          <w:rFonts w:ascii="Times New Roman"/>
          <w:b w:val="false"/>
          <w:i w:val="false"/>
          <w:color w:val="000000"/>
          <w:sz w:val="28"/>
        </w:rPr>
        <w:t>
      (тегі, аты-жөні, қолы)</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