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5c7eb" w14:textId="cb5c7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2023-2025 жылдарға арналған Жарма ауданы Шалабай ауылдық округінің бюджеті туралы</w:t>
      </w:r>
    </w:p>
    <w:p>
      <w:pPr>
        <w:spacing w:after="0"/>
        <w:ind w:left="0"/>
        <w:jc w:val="both"/>
      </w:pPr>
      <w:r>
        <w:rPr>
          <w:rFonts w:ascii="Times New Roman"/>
          <w:b w:val="false"/>
          <w:i w:val="false"/>
          <w:color w:val="000000"/>
          <w:sz w:val="28"/>
        </w:rPr>
        <w:t>Абай облысы Жарма аудандық мәслихатының 2022 жылғы 29 желтоқсандағы № 23/372-VII шешімі.</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w:t>
      </w:r>
      <w:r>
        <w:rPr>
          <w:rFonts w:ascii="Times New Roman"/>
          <w:b w:val="false"/>
          <w:i w:val="false"/>
          <w:color w:val="000000"/>
          <w:sz w:val="28"/>
        </w:rPr>
        <w:t>2-7 тармағына</w:t>
      </w:r>
      <w:r>
        <w:rPr>
          <w:rFonts w:ascii="Times New Roman"/>
          <w:b w:val="false"/>
          <w:i w:val="false"/>
          <w:color w:val="000000"/>
          <w:sz w:val="28"/>
        </w:rPr>
        <w:t xml:space="preserve"> сәйкес, Жарма аудандық мәслихаты ШЕШТІ:</w:t>
      </w:r>
    </w:p>
    <w:bookmarkEnd w:id="0"/>
    <w:bookmarkStart w:name="z5" w:id="1"/>
    <w:p>
      <w:pPr>
        <w:spacing w:after="0"/>
        <w:ind w:left="0"/>
        <w:jc w:val="both"/>
      </w:pPr>
      <w:r>
        <w:rPr>
          <w:rFonts w:ascii="Times New Roman"/>
          <w:b w:val="false"/>
          <w:i w:val="false"/>
          <w:color w:val="000000"/>
          <w:sz w:val="28"/>
        </w:rPr>
        <w:t xml:space="preserve">
      1. 2023-2025 жылдарға арналған Жарма ауданы Шалабай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2023 жылға келесі көлемдерде бекітілсін:</w:t>
      </w:r>
    </w:p>
    <w:bookmarkEnd w:id="1"/>
    <w:p>
      <w:pPr>
        <w:spacing w:after="0"/>
        <w:ind w:left="0"/>
        <w:jc w:val="both"/>
      </w:pPr>
      <w:r>
        <w:rPr>
          <w:rFonts w:ascii="Times New Roman"/>
          <w:b w:val="false"/>
          <w:i w:val="false"/>
          <w:color w:val="000000"/>
          <w:sz w:val="28"/>
        </w:rPr>
        <w:t>
      1) кірістер – 78 598,2 мың теңге, соның ішінде:</w:t>
      </w:r>
    </w:p>
    <w:p>
      <w:pPr>
        <w:spacing w:after="0"/>
        <w:ind w:left="0"/>
        <w:jc w:val="both"/>
      </w:pPr>
      <w:r>
        <w:rPr>
          <w:rFonts w:ascii="Times New Roman"/>
          <w:b w:val="false"/>
          <w:i w:val="false"/>
          <w:color w:val="000000"/>
          <w:sz w:val="28"/>
        </w:rPr>
        <w:t>
      салықтық түсімдер – 6 382,1 мың теңге;</w:t>
      </w:r>
    </w:p>
    <w:p>
      <w:pPr>
        <w:spacing w:after="0"/>
        <w:ind w:left="0"/>
        <w:jc w:val="both"/>
      </w:pPr>
      <w:r>
        <w:rPr>
          <w:rFonts w:ascii="Times New Roman"/>
          <w:b w:val="false"/>
          <w:i w:val="false"/>
          <w:color w:val="000000"/>
          <w:sz w:val="28"/>
        </w:rPr>
        <w:t>
      салықтық емес түсімдер – 0,0 теңге;</w:t>
      </w:r>
    </w:p>
    <w:p>
      <w:pPr>
        <w:spacing w:after="0"/>
        <w:ind w:left="0"/>
        <w:jc w:val="both"/>
      </w:pPr>
      <w:r>
        <w:rPr>
          <w:rFonts w:ascii="Times New Roman"/>
          <w:b w:val="false"/>
          <w:i w:val="false"/>
          <w:color w:val="000000"/>
          <w:sz w:val="28"/>
        </w:rPr>
        <w:t>
      негізгі капиталды сатудан түсетін түсімдер – 0,0 теңге;</w:t>
      </w:r>
    </w:p>
    <w:p>
      <w:pPr>
        <w:spacing w:after="0"/>
        <w:ind w:left="0"/>
        <w:jc w:val="both"/>
      </w:pPr>
      <w:r>
        <w:rPr>
          <w:rFonts w:ascii="Times New Roman"/>
          <w:b w:val="false"/>
          <w:i w:val="false"/>
          <w:color w:val="000000"/>
          <w:sz w:val="28"/>
        </w:rPr>
        <w:t>
      трансферттер түсімі – 72 216,1 мың теңге;</w:t>
      </w:r>
    </w:p>
    <w:p>
      <w:pPr>
        <w:spacing w:after="0"/>
        <w:ind w:left="0"/>
        <w:jc w:val="both"/>
      </w:pPr>
      <w:r>
        <w:rPr>
          <w:rFonts w:ascii="Times New Roman"/>
          <w:b w:val="false"/>
          <w:i w:val="false"/>
          <w:color w:val="000000"/>
          <w:sz w:val="28"/>
        </w:rPr>
        <w:t>
      2) шығындар – 78 640,7 мың теңге;</w:t>
      </w:r>
    </w:p>
    <w:p>
      <w:pPr>
        <w:spacing w:after="0"/>
        <w:ind w:left="0"/>
        <w:jc w:val="both"/>
      </w:pPr>
      <w:r>
        <w:rPr>
          <w:rFonts w:ascii="Times New Roman"/>
          <w:b w:val="false"/>
          <w:i w:val="false"/>
          <w:color w:val="000000"/>
          <w:sz w:val="28"/>
        </w:rPr>
        <w:t>
      3) таза бюджеттік кредиттеу – 0,0 теңге:</w:t>
      </w:r>
    </w:p>
    <w:p>
      <w:pPr>
        <w:spacing w:after="0"/>
        <w:ind w:left="0"/>
        <w:jc w:val="both"/>
      </w:pPr>
      <w:r>
        <w:rPr>
          <w:rFonts w:ascii="Times New Roman"/>
          <w:b w:val="false"/>
          <w:i w:val="false"/>
          <w:color w:val="000000"/>
          <w:sz w:val="28"/>
        </w:rPr>
        <w:t>
      бюджеттік кредиттер – 0,0 теңге;</w:t>
      </w:r>
    </w:p>
    <w:p>
      <w:pPr>
        <w:spacing w:after="0"/>
        <w:ind w:left="0"/>
        <w:jc w:val="both"/>
      </w:pPr>
      <w:r>
        <w:rPr>
          <w:rFonts w:ascii="Times New Roman"/>
          <w:b w:val="false"/>
          <w:i w:val="false"/>
          <w:color w:val="000000"/>
          <w:sz w:val="28"/>
        </w:rPr>
        <w:t>
      бюджеттік кредиттерді өтеу – 0,0 теңге;</w:t>
      </w:r>
    </w:p>
    <w:p>
      <w:pPr>
        <w:spacing w:after="0"/>
        <w:ind w:left="0"/>
        <w:jc w:val="both"/>
      </w:pPr>
      <w:r>
        <w:rPr>
          <w:rFonts w:ascii="Times New Roman"/>
          <w:b w:val="false"/>
          <w:i w:val="false"/>
          <w:color w:val="000000"/>
          <w:sz w:val="28"/>
        </w:rPr>
        <w:t>
      4) қаржы активтерімен операциялар бойынша сальдо – 0,0 теңге, соның ішінде:</w:t>
      </w:r>
    </w:p>
    <w:p>
      <w:pPr>
        <w:spacing w:after="0"/>
        <w:ind w:left="0"/>
        <w:jc w:val="both"/>
      </w:pPr>
      <w:r>
        <w:rPr>
          <w:rFonts w:ascii="Times New Roman"/>
          <w:b w:val="false"/>
          <w:i w:val="false"/>
          <w:color w:val="000000"/>
          <w:sz w:val="28"/>
        </w:rPr>
        <w:t>
      қаржы активтерін сатып алу – 0,0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теңге; </w:t>
      </w:r>
    </w:p>
    <w:p>
      <w:pPr>
        <w:spacing w:after="0"/>
        <w:ind w:left="0"/>
        <w:jc w:val="both"/>
      </w:pPr>
      <w:r>
        <w:rPr>
          <w:rFonts w:ascii="Times New Roman"/>
          <w:b w:val="false"/>
          <w:i w:val="false"/>
          <w:color w:val="000000"/>
          <w:sz w:val="28"/>
        </w:rPr>
        <w:t>
      5) бюджет тапшылығы (профициті) – - 42,5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42,5 мың теңге, соның ішінде:</w:t>
      </w:r>
    </w:p>
    <w:p>
      <w:pPr>
        <w:spacing w:after="0"/>
        <w:ind w:left="0"/>
        <w:jc w:val="both"/>
      </w:pPr>
      <w:r>
        <w:rPr>
          <w:rFonts w:ascii="Times New Roman"/>
          <w:b w:val="false"/>
          <w:i w:val="false"/>
          <w:color w:val="000000"/>
          <w:sz w:val="28"/>
        </w:rPr>
        <w:t>
      қарыздар түсімі – 0,0 теңге;</w:t>
      </w:r>
    </w:p>
    <w:p>
      <w:pPr>
        <w:spacing w:after="0"/>
        <w:ind w:left="0"/>
        <w:jc w:val="both"/>
      </w:pPr>
      <w:r>
        <w:rPr>
          <w:rFonts w:ascii="Times New Roman"/>
          <w:b w:val="false"/>
          <w:i w:val="false"/>
          <w:color w:val="000000"/>
          <w:sz w:val="28"/>
        </w:rPr>
        <w:t>
      қарыздарды өтеу – 0,0 теңге;</w:t>
      </w:r>
    </w:p>
    <w:p>
      <w:pPr>
        <w:spacing w:after="0"/>
        <w:ind w:left="0"/>
        <w:jc w:val="both"/>
      </w:pPr>
      <w:r>
        <w:rPr>
          <w:rFonts w:ascii="Times New Roman"/>
          <w:b w:val="false"/>
          <w:i w:val="false"/>
          <w:color w:val="000000"/>
          <w:sz w:val="28"/>
        </w:rPr>
        <w:t>
      бюджет қаражатының пайдаланылатын қалдықтары – 42,5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Абай облысы Жарма аудандық мәслихатының 10.05.2023 </w:t>
      </w:r>
      <w:r>
        <w:rPr>
          <w:rFonts w:ascii="Times New Roman"/>
          <w:b w:val="false"/>
          <w:i w:val="false"/>
          <w:color w:val="000000"/>
          <w:sz w:val="28"/>
        </w:rPr>
        <w:t>№ 2/38-VIII</w:t>
      </w:r>
      <w:r>
        <w:rPr>
          <w:rFonts w:ascii="Times New Roman"/>
          <w:b w:val="false"/>
          <w:i w:val="false"/>
          <w:color w:val="ff0000"/>
          <w:sz w:val="28"/>
        </w:rPr>
        <w:t xml:space="preserve"> (01.01.2023 бастап қолданысқа енгізіледі); 10.07.2023 </w:t>
      </w:r>
      <w:r>
        <w:rPr>
          <w:rFonts w:ascii="Times New Roman"/>
          <w:b w:val="false"/>
          <w:i w:val="false"/>
          <w:color w:val="000000"/>
          <w:sz w:val="28"/>
        </w:rPr>
        <w:t>№ 3/59-VІII</w:t>
      </w:r>
      <w:r>
        <w:rPr>
          <w:rFonts w:ascii="Times New Roman"/>
          <w:b w:val="false"/>
          <w:i w:val="false"/>
          <w:color w:val="ff0000"/>
          <w:sz w:val="28"/>
        </w:rPr>
        <w:t xml:space="preserve"> (01.01.2023 бастап қолданысқа енгізіледі); 13.09.2023 </w:t>
      </w:r>
      <w:r>
        <w:rPr>
          <w:rFonts w:ascii="Times New Roman"/>
          <w:b w:val="false"/>
          <w:i w:val="false"/>
          <w:color w:val="000000"/>
          <w:sz w:val="28"/>
        </w:rPr>
        <w:t>№ 5 /105-VIII</w:t>
      </w:r>
      <w:r>
        <w:rPr>
          <w:rFonts w:ascii="Times New Roman"/>
          <w:b w:val="false"/>
          <w:i w:val="false"/>
          <w:color w:val="ff0000"/>
          <w:sz w:val="28"/>
        </w:rPr>
        <w:t xml:space="preserve"> (01.01.2023 бастап қолданысқа енгізіледі) шешімдерімен.</w:t>
      </w:r>
      <w:r>
        <w:br/>
      </w:r>
      <w:r>
        <w:rPr>
          <w:rFonts w:ascii="Times New Roman"/>
          <w:b w:val="false"/>
          <w:i w:val="false"/>
          <w:color w:val="000000"/>
          <w:sz w:val="28"/>
        </w:rPr>
        <w:t>
</w:t>
      </w:r>
    </w:p>
    <w:bookmarkStart w:name="z23" w:id="2"/>
    <w:p>
      <w:pPr>
        <w:spacing w:after="0"/>
        <w:ind w:left="0"/>
        <w:jc w:val="both"/>
      </w:pPr>
      <w:r>
        <w:rPr>
          <w:rFonts w:ascii="Times New Roman"/>
          <w:b w:val="false"/>
          <w:i w:val="false"/>
          <w:color w:val="000000"/>
          <w:sz w:val="28"/>
        </w:rPr>
        <w:t>
      2. 2023 жылға Жарма ауданы Шалабай ауылдық округінің бюджетіне субвенция көлемi 34 354,0 мың теңге сомада қарастырылсын.</w:t>
      </w:r>
    </w:p>
    <w:bookmarkEnd w:id="2"/>
    <w:bookmarkStart w:name="z24" w:id="3"/>
    <w:p>
      <w:pPr>
        <w:spacing w:after="0"/>
        <w:ind w:left="0"/>
        <w:jc w:val="both"/>
      </w:pPr>
      <w:r>
        <w:rPr>
          <w:rFonts w:ascii="Times New Roman"/>
          <w:b w:val="false"/>
          <w:i w:val="false"/>
          <w:color w:val="000000"/>
          <w:sz w:val="28"/>
        </w:rPr>
        <w:t>
      3. Осы шешім 2023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Жарма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23/372-VII шешіміне 1 қосымша</w:t>
            </w:r>
          </w:p>
        </w:tc>
      </w:tr>
    </w:tbl>
    <w:bookmarkStart w:name="z27" w:id="4"/>
    <w:p>
      <w:pPr>
        <w:spacing w:after="0"/>
        <w:ind w:left="0"/>
        <w:jc w:val="left"/>
      </w:pPr>
      <w:r>
        <w:rPr>
          <w:rFonts w:ascii="Times New Roman"/>
          <w:b/>
          <w:i w:val="false"/>
          <w:color w:val="000000"/>
        </w:rPr>
        <w:t xml:space="preserve"> 2023 жылға арналған Жарма ауданы Шалабай ауылдық округінің бюджеті</w:t>
      </w:r>
    </w:p>
    <w:bookmarkEnd w:id="4"/>
    <w:p>
      <w:pPr>
        <w:spacing w:after="0"/>
        <w:ind w:left="0"/>
        <w:jc w:val="both"/>
      </w:pPr>
      <w:r>
        <w:rPr>
          <w:rFonts w:ascii="Times New Roman"/>
          <w:b w:val="false"/>
          <w:i w:val="false"/>
          <w:color w:val="ff0000"/>
          <w:sz w:val="28"/>
        </w:rPr>
        <w:t xml:space="preserve">
      Ескерту. 1 қосымша жаңа редакцияда - Абай облысы Жарма аудандық мәслихатының 10.05.2023 </w:t>
      </w:r>
      <w:r>
        <w:rPr>
          <w:rFonts w:ascii="Times New Roman"/>
          <w:b w:val="false"/>
          <w:i w:val="false"/>
          <w:color w:val="ff0000"/>
          <w:sz w:val="28"/>
        </w:rPr>
        <w:t>№ 2/38-VIII</w:t>
      </w:r>
      <w:r>
        <w:rPr>
          <w:rFonts w:ascii="Times New Roman"/>
          <w:b w:val="false"/>
          <w:i w:val="false"/>
          <w:color w:val="ff0000"/>
          <w:sz w:val="28"/>
        </w:rPr>
        <w:t xml:space="preserve"> (01.01.2023 бастап қолданысқа енгізіледі); 10.07.2023 </w:t>
      </w:r>
      <w:r>
        <w:rPr>
          <w:rFonts w:ascii="Times New Roman"/>
          <w:b w:val="false"/>
          <w:i w:val="false"/>
          <w:color w:val="ff0000"/>
          <w:sz w:val="28"/>
        </w:rPr>
        <w:t>№ 3/59-VІII</w:t>
      </w:r>
      <w:r>
        <w:rPr>
          <w:rFonts w:ascii="Times New Roman"/>
          <w:b w:val="false"/>
          <w:i w:val="false"/>
          <w:color w:val="ff0000"/>
          <w:sz w:val="28"/>
        </w:rPr>
        <w:t xml:space="preserve"> (01.01.2023 бастап қолданысқа енгізіледі); 13.09.2023 </w:t>
      </w:r>
      <w:r>
        <w:rPr>
          <w:rFonts w:ascii="Times New Roman"/>
          <w:b w:val="false"/>
          <w:i w:val="false"/>
          <w:color w:val="ff0000"/>
          <w:sz w:val="28"/>
        </w:rPr>
        <w:t>№ 5 /105-VIII</w:t>
      </w:r>
      <w:r>
        <w:rPr>
          <w:rFonts w:ascii="Times New Roman"/>
          <w:b w:val="false"/>
          <w:i w:val="false"/>
          <w:color w:val="ff0000"/>
          <w:sz w:val="28"/>
        </w:rPr>
        <w:t xml:space="preserve"> (01.01.2023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23/372-VII шешіміне 2 қосымша</w:t>
            </w:r>
          </w:p>
        </w:tc>
      </w:tr>
    </w:tbl>
    <w:bookmarkStart w:name="z29" w:id="5"/>
    <w:p>
      <w:pPr>
        <w:spacing w:after="0"/>
        <w:ind w:left="0"/>
        <w:jc w:val="left"/>
      </w:pPr>
      <w:r>
        <w:rPr>
          <w:rFonts w:ascii="Times New Roman"/>
          <w:b/>
          <w:i w:val="false"/>
          <w:color w:val="000000"/>
        </w:rPr>
        <w:t xml:space="preserve"> 2024 жылға арналған Жарма ауданы Шалабай ауылдық округінің бюджеті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2022 жылғы 29 желтоқсандағы</w:t>
            </w:r>
            <w:r>
              <w:br/>
            </w:r>
            <w:r>
              <w:rPr>
                <w:rFonts w:ascii="Times New Roman"/>
                <w:b w:val="false"/>
                <w:i w:val="false"/>
                <w:color w:val="000000"/>
                <w:sz w:val="20"/>
              </w:rPr>
              <w:t>№ 23/372-VII шешіміне 3 қосымша</w:t>
            </w:r>
          </w:p>
        </w:tc>
      </w:tr>
    </w:tbl>
    <w:bookmarkStart w:name="z31" w:id="6"/>
    <w:p>
      <w:pPr>
        <w:spacing w:after="0"/>
        <w:ind w:left="0"/>
        <w:jc w:val="left"/>
      </w:pPr>
      <w:r>
        <w:rPr>
          <w:rFonts w:ascii="Times New Roman"/>
          <w:b/>
          <w:i w:val="false"/>
          <w:color w:val="000000"/>
        </w:rPr>
        <w:t xml:space="preserve"> 2025 жылға арналған Жарма ауданы Шалабай ауылдық округінің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жер салығы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коммуналдық меншігінің мүлкін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