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9c7a" w14:textId="d7d9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12-192/VII "Үржар ауданы Қоңыршәулі ауылдық округінің 2022-2024 жылдарға арналған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26 қазандағы № 19-319/VII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желтоқсандағы №12-192/VIІ "Үржар ауданы Қоңыршәулі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ауданының Қоңыршәулі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63 725,0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5 153,0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58 572,0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64 189,8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(профициті) тапшылығы – -464,8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бюджет тапшылығын қаржыландыру (профицитін пайдалану) –464,8 мың теңге.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бос қалдықтары – 464,8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№19-319/VII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№12-192/VII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Қоңыршәулі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