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3840" w14:textId="0d83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Абай облысы Үржар аудандық мәслихатының 2022 жылғы 22 желтоқсандағы № 22-366/VII шешімі</w:t>
      </w:r>
    </w:p>
    <w:p>
      <w:pPr>
        <w:spacing w:after="0"/>
        <w:ind w:left="0"/>
        <w:jc w:val="both"/>
      </w:pPr>
      <w:bookmarkStart w:name="z5"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 бабы </w:t>
      </w:r>
      <w:r>
        <w:rPr>
          <w:rFonts w:ascii="Times New Roman"/>
          <w:b w:val="false"/>
          <w:i w:val="false"/>
          <w:color w:val="000000"/>
          <w:sz w:val="28"/>
        </w:rPr>
        <w:t>5 тармағына</w:t>
      </w:r>
      <w:r>
        <w:rPr>
          <w:rFonts w:ascii="Times New Roman"/>
          <w:b w:val="false"/>
          <w:i w:val="false"/>
          <w:color w:val="000000"/>
          <w:sz w:val="28"/>
        </w:rPr>
        <w:t xml:space="preserve"> сәйкес, Үржар аудандық мәслихаты ШЕШТІ :</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кейбір шешімдерінің күші жойылды деп </w:t>
      </w:r>
      <w:r>
        <w:rPr>
          <w:rFonts w:ascii="Times New Roman"/>
          <w:b w:val="false"/>
          <w:i w:val="false"/>
          <w:color w:val="000000"/>
          <w:sz w:val="28"/>
        </w:rPr>
        <w:t>қосымшаға</w:t>
      </w:r>
      <w:r>
        <w:rPr>
          <w:rFonts w:ascii="Times New Roman"/>
          <w:b w:val="false"/>
          <w:i w:val="false"/>
          <w:color w:val="000000"/>
          <w:sz w:val="28"/>
        </w:rPr>
        <w:t xml:space="preserve"> сәйкес танылсын.</w:t>
      </w:r>
    </w:p>
    <w:bookmarkEnd w:id="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№22-366/VII шешіміне</w:t>
            </w:r>
            <w:r>
              <w:br/>
            </w:r>
            <w:r>
              <w:rPr>
                <w:rFonts w:ascii="Times New Roman"/>
                <w:b w:val="false"/>
                <w:i w:val="false"/>
                <w:color w:val="000000"/>
                <w:sz w:val="20"/>
              </w:rPr>
              <w:t>қосымша</w:t>
            </w:r>
          </w:p>
        </w:tc>
      </w:tr>
    </w:tbl>
    <w:bookmarkStart w:name="z8" w:id="2"/>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End w:id="2"/>
    <w:p>
      <w:pPr>
        <w:spacing w:after="0"/>
        <w:ind w:left="0"/>
        <w:jc w:val="both"/>
      </w:pPr>
      <w:r>
        <w:rPr>
          <w:rFonts w:ascii="Times New Roman"/>
          <w:b w:val="false"/>
          <w:i w:val="false"/>
          <w:color w:val="000000"/>
          <w:sz w:val="28"/>
        </w:rPr>
        <w:t xml:space="preserve">
      1. 2021 жылғы 23 желтоқсандағы № 12-162/VII "2022-2024 жылдарға арналған Үржар ауданының бюджеті туралы" (Нормативтік құқықтық актілерді мемлекеттік тіркеу Тізілімінде 25994 нөмірімен тіркелген, 2021 жылдың 28 желтоқсанында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30 наурыздағы №14-217/VII "Үржар аудандық мәслихатының 2021 жылғы 23 желтоқсандағы "2022-2024 жылдарға арналған Үржар ауданының бюджеті туралы" № 12-162/VII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22 маусымдағы №16-264/VII "Үржар аудандық мәслихатының 2021 жылғы 23 желтоқсандағы "2022-2024 жылдарға арналған Үржар ауданының бюджеті туралы" № 12-162/VII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2022 жылғы 12 қазандағы №19-308/VII "Үржар аудандық мәслихатының 2021 жылғы 23 желтоқсандағы "2022-2024 жылдарға арналған Үржар ауданының бюджеті туралы" № 12-162/VII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2022 жылғы 30 қарашадағы №21-333/VII "Үржар аудандық мәслихатының 2021 жылғы 23 желтоқсандағы "2022-2024 жылдарға арналған Үржар ауданының бюджеті туралы" № 12-162/VII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2021 жылғы 30 желтоқсандағы № 12-171/VII "Үржар ауданы Ақжар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15-232/VII "Үржар аудандық мәслихатының 2021 жылғы 30 желтоқсандағы № 12-171/VII "Үржар ауданы Ақжар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26 қазандағы № 19-310/VII "Үржар аудандық мәслихатының 2021 жылғы 30 желтоқсандағы № 12-171/VII "Үржар ауданы Ақжар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2021 жылғы 30 желтоқсандағы № 12-172/VII "Үржар ауданы Ақшоқы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15-233/VII "Үржар аудандық мәслихатының 2021 жылғы 30 желтоқсандағы № 12-172/VII "Үржар ауданы Ақшоқы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26 қазандағы № 19-311/VII "Үржар аудандық мәслихатының 2021 жылғы 30 желтоқсандағы № 12-172/VII "Үржар ауданы Ақшоқы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2021 жылғы 30 желтоқсандағы № 12-173/VII "Үржар ауданы Алтыншоқы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15-234/VII "Үржар аудандық мәслихатының 2021 жылғы 30 желтоқсандағы № 12-173/VII "Үржар ауданы Алтыншоқы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21-341/VII "Үржар аудандық мәслихатының 2021 жылғы 30 желтоқсандағы № 12-173/VII "Үржар ауданы Алтыншоқы ауылдық округінің 2022-2024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2021 жылғы 30 желтоқсандағы № 12-174/VII "Үржар ауданы Барқытбел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15-235/VII "Үржар аудандық мәслихатының 2021 жылғы 30 желтоқсандағы № 12-174/VII "Үржар ауданы Барқытбел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21-343/VII "Үржар аудандық мәслихатының 2021 жылғы 30 желтоқсандағы № 12-174/VII "Үржар ауданы Барқытбел ауылдық округінің 2022-2024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2021 жылғы 30 желтоқсандағы № 12-175/VII "Үржар ауданы Бахты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15-236/VII "Үржар аудандық мәслихатының 2021 жылғы 30 желтоқсандағы № 12-175/VII "Үржар ауданы Бахты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21-342/VII "Үржар аудандық мәслихатының 2021 жылғы 30 желтоқсандағы № 12-175/VII "Үржар ауданы Бахты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2021 жылғы 30 желтоқсандағы № 12-176/VII "Үржар ауданы Бестерек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15-237/VII "Үржар аудандық мәслихатының 2021 жылғы 30 желтоқсандағы № 12-176/VII "Үржар ауданы Бестерек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26 қазандағы № 19-312/VII "Үржар аудандық мәслихатының 2021 жылғы 30 желтоқсандағы № 12-176/VII "Үржар ауданы Бестерек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2021 жылғы 30 желтоқсандағы № 12-177/VII "Үржар ауданы Егінсу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15-238/VII "Үржар аудандық мәслихатының 2021 жылғы 30 желтоқсандағы № 12-177/VII "Үржар ауданы Егінсу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29 маусымдағы № 16-276/VII "Үржар аудандық мәслихатының 2021 жылғы 30 желтоқсандағы № 12-177/VII "Үржар ауданы Егінсу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2022 жылғы 5 желтоқсандағы № 21-344/VII "Үржар аудандық мәслихатының 2021 жылғы 30 желтоқсандағы № 12-177/VII "Үржар ауданы Егінсу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2021 жылғы 30 желтоқсандағы № 12-178/VII "Үржар ауданы Елтай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15-239/VII "Үржар аудандық мәслихатының 2021 жылғы 30 желтоқсандағы № 12-178/VII "Үржар ауданы Елтай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21-345/VII "Үржар аудандық мәслихатының 2021 жылғы 30 желтоқсандағы № 12-178/VII "Үржар ауданы Елтай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2021 жылғы 30 желтоқсандағы № 12-179/VII "Үржар ауданы Жаңа тілек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15-240/VII "Үржар аудандық мәслихатының 2021 жылғы 30 желтоқсандағы № 12-179/VII "Үржар ауданы Жаңа тілек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21-346/VII "Үржар аудандық мәслихатының 2021 жылғы 30 желтоқсандағы № 12-179/VII "Үржар ауданы Жаңа тілек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2021 жылғы 30 желтоқсандағы № 12-180/VII "Үржар ауданы Жоғарғы Егінсу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15-241/VII "Үржар аудандық мәслихатының 2021 жылғы 30 желтоқсандағы № 12-180/VII "Үржар ауданы Жоғарғы Егінсу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26 қазандағы № 19-313/VII "Үржар аудандық мәслихатының 2021 жылғы 30 желтоқсандағы № 12-180/VII "Үржар ауданы Жоғарғы Егінсу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 2021 жылғы 30 желтоқсандағы № 12-181/VII "Үржар ауданы Келдімұрат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15-242/VII "Үржар аудандық мәслихатының 2021 жылғы 30 желтоқсандағы № 12-181/VII "Үржар ауданы Келдімұрат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29 маусымдағы №16-277/VII "Үржар аудандық мәслихатының 2021 жылғы 30 желтоқсандағы № 12-181/VII "Үржар ауданы Келдімұрат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2022 жылғы 5 желтоқсандағы № 21-347/VII "Үржар аудандық мәслихатының 2021 жылғы 30 желтоқсандағы № 12-181/VII "Үржар ауданы Келдімұрат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13. 2021 жылғы 30 желтоқсандағы № 12-182/VII "Үржар ауданы Көкөзек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15-243/VII "Үржар аудандық мәслихатының 2021 жылғы 30 желтоқсандағы № 12-182/VII "Үржар ауданы Көкөзек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26 қазандағы № 19-314/VII "Үржар аудандық мәслихатының 2021 жылғы 30 желтоқсандағы № 12-182/VII "Үржар ауданы Көкөзек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 2021 жылғы 30 желтоқсандағы № 12-183/VII "Үржар ауданы Көктал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15-244/VII "Үржар аудандық мәслихатының 2021 жылғы 30 желтоқсандағы № 12-183/VII "Үржар ауданы Көктал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26 қазандағы № 19-315/VII "Үржар аудандық мәслихатының 2021 жылғы 30 желтоқсандағы № 12-183/VII "Үржар ауданы Көктал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15. 2021 жылғы 30 желтоқсандағы № 12-184/VII "Үржар ауданы Көктерек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15-245/VII "Үржар аудандық мәслихатының 2021 жылғы 30 желтоқсандағы № 12-184/VII "Үржар ауданы Көктерек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21-348/VII "Үржар аудандық мәслихатының 2021 жылғы 30 желтоқсандағы № 12-184/VII "Үржар ауданы Көктерек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16. 2021 жылғы 30 желтоқсандағы № 12-185/VII "Үржар ауданы Көлденең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15-246/VII "Үржар аудандық мәслихатының 2021 жылғы 30 желтоқсандағы № 12-185/VII "Үржар ауданы Көлденең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26 қазандағы № 19-316/VII "Үржар аудандық мәслихатының 2021 жылғы 30 желтоқсандағы № 12-185/VII "Үржар ауданы Көлденең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17. 2021 жылғы 30 желтоқсандағы № 12-186/VII "Үржар ауданы Қабанбай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15-247/VII "Үржар аудандық мәслихатының 2021 жылғы 30 желтоқсандағы № 12-186/VII "Үржар ауданы Қабанбай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29 маусымдағы № 16-278/VII "Үржар аудандық мәслихатының 2021 жылғы 30 желтоқсандағы № 12-186/VII "Үржар ауданы Қабанбай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2022 жылғы 26 қазандағы № 19-317/VII "Үржар аудандық мәслихатының 2021 жылғы 30 желтоқсандағы № 12-186/VII "Үржар ауданы Қабанбай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18. 2021 жылғы 30 желтоқсандағы № 12-187/VII "Үржар ауданы Қарабұлақ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15-248/VII "Үржар аудандық мәслихатының 2021 жылғы 30 желтоқсандағы № 12-187/VII "Үржар ауданы Қарабұлақ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21-349/VII "Үржар аудандық мәслихатының 2021 жылғы 30 желтоқсандағы № 12-187/VII "Үржар ауданы Қарабұлақ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19. 2021 жылғы 30 желтоқсандағы № 12-188/VII "Үржар ауданы Қарабұта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15-249/VII "Үржар аудандық мәслихатының 2021 жылғы 30 желтоқсандағы № 12-188/VII "Үржар ауданы Қарабұта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21-350/VII "Үржар аудандық мәслихатының 2021 жылғы 30 желтоқсандағы № 12-188/VII "Үржар ауданы Қарабұта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2021 жылғы 30 желтоқсандағы № 12-189/VII "Үржар ауданы Қарақол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15-250/VII "Үржар аудандық мәслихатының 2021 жылғы 30 желтоқсандағы № 12-189/VII "Үржар ауданы Қарақол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29 маусымдағы № 16-279/VII "Үржар аудандық мәслихатының 2021 жылғы 30 желтоқсандағы № 12-189/VII "Үржар ауданы Қарақол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2022 жылғы 5 желтоқсандағы № 21-351/VII "Үржар аудандық мәслихатының 2021 жылғы 30 желтоқсандағы № 12-189/VII "Үржар ауданы Қарақол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21. 2021 жылғы 30 желтоқсандағы № 12-190/VII "Үржар ауданы Қаратал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15-251/VII "Үржар аудандық мәслихатының 2021 жылғы 30 желтоқсандағы № 12-190/VII "Үржар ауданы Қаратал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29 маусымдағы № 16-280/VII "Үржар аудандық мәслихатының 2021 жылғы 30 желтоқсандағы № 12-190/VII "Үржар ауданы Қаратал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2022 жылғы 26 қазанындағы № 19-318/VII "Үржар аудандық мәслихатының 2021 жылғы 30 желтоқсандағы № 12-190/VII "Үржар ауданы Қаратал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22. 2021 жылғы 30 желтоқсандағы № 12-191/VII "Үржар ауданы Қаратұма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15-252/VII "Үржар аудандық мәслихатының 2021 жылғы 30 желтоқсандағы № 12-191/VII "Үржар ауданы Қаратұма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21-352/VII "Үржар аудандық мәслихатының 2021 жылғы 30 желтоқсандағы № 12-191/VII "Үржар ауданы Қаратұма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23. 2021 жылғы 30 желтоқсандағы № 12-192/VII "Үржар ауданы Қоңыршәулі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15-253/VII "Үржар аудандық мәслихатының 2021 жылғы 30 желтоқсандағы № 12-192/VII "Үржар ауданы Қоңыршәулі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26 қазанындағы № 19-319/VII "Үржар аудандық мәслихатының 2021 жылғы 30 желтоқсандағы № 12-192/VII "Үржар ауданы Қоңыршәулі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24. 2021 жылғы 30 желтоқсандағы № 12-193/VII "Үржар ауданы Мақаншы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15-254/VII "Үржар аудандық мәслихатының 2021 жылғы 30 желтоқсандағы № 12-193/VII "Үржар ауданы Мақаншы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29 маусымдағы № 16-281/VII "Үржар аудандық мәслихатының 2021 жылғы 30 желтоқсандағы № 12-193/VII "Үржар ауданы Мақаншы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2022 жылғы 5 желтоқсандағы № 21-353/VII "Үржар аудандық мәслихатының 2021 жылғы 30 желтоқсандағы № 12-193/VII "Үржар ауданы Мақаншы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25. 2021 жылғы 30 желтоқсандағы № 12-194/VII "Үржар ауданы Науалы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15-255/VII "Үржар аудандық мәслихатының 2021 жылғы 30 желтоқсандағы № 12-194/VII "Үржар ауданы Науалы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21-354/VII "Үржар аудандық мәслихатының 2021 жылғы 30 желтоқсандағы № 12-194/VII "Үржар ауданы Науалы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26. 2021 жылғы 30 желтоқсандағы № 12-195/VII "Үржар ауданы Салқынбел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29 маусымдағы № 16-282/VII "Үржар аудандық мәслихатының 2021 жылғы 30 желтоқсандағы № 12-195/VII "Үржар ауданы Салқынбел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21-355/VII "Үржар аудандық мәслихатының 2021 жылғы 30 желтоқсандағы № 12-195/VII "Үржар ауданы Салқынбел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27. 2021 жылғы 30 желтоқсандағы № 12-196/VII "Үржар ауданы Үржар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15-256/VII "Үржар аудандық мәслихатының 2021 жылғы 30 желтоқсандағы № 12-196/VII "Үржар ауданы Үржар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29 маусымдағы № 16-283/VII "Үржар аудандық мәслихатының 2021 жылғы 30 желтоқсандағы № 12-196/VII "Үржар ауданы Үржар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2022 жылғы 5 желтоқсандағы № 21-340/VII "Үржар аудандық мәслихатының 2021 жылғы 30 желтоқсандағы № 12-196/VII "Үржар ауданы Үржар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28. 2021 жылғы 30 желтоқсандағы № 12-197/VII "Үржар ауданы Шолпан ауылдық округінің 2022-2024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xml:space="preserve">
      1) 2022 жылғы 20 сәуірдегі № 15-257/VII "Үржар аудандық мәслихатының 2021 жылғы 30 желтоқсандағы № 12-197/VII "Үржар ауданы Шолпан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2022 жылғы 5 желтоқсандағы № 21-356/VII "Үржар аудандық мәслихатының 2021 жылғы 30 желтоқсандағы № 12-197/VII "Үржар ауданы Шолпан ауылдық округінің 2022-2024 жылдарға арналған бюджеті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29. 2022 жылғы 17 ақпандағы № 13-212/VII "Үржар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2022 жылға әлеуметтік қолдау шараларын ұсыну туралы" </w:t>
      </w:r>
      <w:r>
        <w:rPr>
          <w:rFonts w:ascii="Times New Roman"/>
          <w:b w:val="false"/>
          <w:i w:val="false"/>
          <w:color w:val="000000"/>
          <w:sz w:val="28"/>
        </w:rPr>
        <w:t>шешім</w:t>
      </w:r>
      <w:r>
        <w:rPr>
          <w:rFonts w:ascii="Times New Roman"/>
          <w:b w:val="false"/>
          <w:i w:val="false"/>
          <w:color w:val="000000"/>
          <w:sz w:val="28"/>
        </w:rPr>
        <w:t>.</w:t>
      </w:r>
    </w:p>
    <w:p>
      <w:pPr>
        <w:spacing w:after="0"/>
        <w:ind w:left="0"/>
        <w:jc w:val="both"/>
      </w:pPr>
      <w:r>
        <w:rPr>
          <w:rFonts w:ascii="Times New Roman"/>
          <w:b w:val="false"/>
          <w:i w:val="false"/>
          <w:color w:val="000000"/>
          <w:sz w:val="28"/>
        </w:rPr>
        <w:t>
      30. 2014 жылғы 14 қазандағы №26-301/V "Үржар ауданы әкімдігінің әлеуметтік көмек көрсетудің, мөлшерін белгілеудің және мұқтаж азаматтардың жекелеген санаттарының тізбесін айқындау жөніндегі комиссиясының құрамын бекіту туралы" шешім, соның ішінде;</w:t>
      </w:r>
    </w:p>
    <w:p>
      <w:pPr>
        <w:spacing w:after="0"/>
        <w:ind w:left="0"/>
        <w:jc w:val="both"/>
      </w:pPr>
      <w:r>
        <w:rPr>
          <w:rFonts w:ascii="Times New Roman"/>
          <w:b w:val="false"/>
          <w:i w:val="false"/>
          <w:color w:val="000000"/>
          <w:sz w:val="28"/>
        </w:rPr>
        <w:t>
      1) 2016 жылғы 4 наурыздағы №41-490/V "Үржар ауданы әкімдігінің әлеуметтік көмек көрсетудің, мөлшерін белгілеудің және мұқтаж азаматтардың жекелеген санаттарының тізбесін айқындау жөніндегі комиссиясының құрамын бекіту туралы" 2014 жылғы 14 қазандағы №26-301/V шешіміне өзгерістер енгізу туралы" шешім;</w:t>
      </w:r>
    </w:p>
    <w:p>
      <w:pPr>
        <w:spacing w:after="0"/>
        <w:ind w:left="0"/>
        <w:jc w:val="both"/>
      </w:pPr>
      <w:r>
        <w:rPr>
          <w:rFonts w:ascii="Times New Roman"/>
          <w:b w:val="false"/>
          <w:i w:val="false"/>
          <w:color w:val="000000"/>
          <w:sz w:val="28"/>
        </w:rPr>
        <w:t>
      2) 2018 жылғы 12 наурыздағы №24-243/VI "Үржар ауданы әкімдігінің әлеуметтік көмек көрсетудің, мөлшерін белгілеудің және мұқтаж азаматтардың жекелеген санаттарының тізбесін айқындау жөніндегі комиссиясының құрамын бекіту туралы" 2014 жылғы 14 қазандағы №26-301/V шешіміне өзгерістер енгізу туралы" шешім;</w:t>
      </w:r>
    </w:p>
    <w:p>
      <w:pPr>
        <w:spacing w:after="0"/>
        <w:ind w:left="0"/>
        <w:jc w:val="both"/>
      </w:pPr>
      <w:r>
        <w:rPr>
          <w:rFonts w:ascii="Times New Roman"/>
          <w:b w:val="false"/>
          <w:i w:val="false"/>
          <w:color w:val="000000"/>
          <w:sz w:val="28"/>
        </w:rPr>
        <w:t>
      3) 2018 жылғы 12 сәуірдегі №26-273/VI "Үржар ауданы әкімдігінің әлеуметтік көмек көрсетудің, мөлшерін белгілеудің және мұқтаж азаматтардың жекелеген санаттарының тізбесін айқындау жөніндегі комиссиясының құрамын бекіту туралы" 2014 жылғы 14 қазандағы №26-301/V шешіміне өзгерістер енгізу туралы" шешім;</w:t>
      </w:r>
    </w:p>
    <w:p>
      <w:pPr>
        <w:spacing w:after="0"/>
        <w:ind w:left="0"/>
        <w:jc w:val="both"/>
      </w:pPr>
      <w:r>
        <w:rPr>
          <w:rFonts w:ascii="Times New Roman"/>
          <w:b w:val="false"/>
          <w:i w:val="false"/>
          <w:color w:val="000000"/>
          <w:sz w:val="28"/>
        </w:rPr>
        <w:t>
      4) 2018 жылғы 30 қазандағы №33-348/VI "Үржар ауданы әкімдігінің әлеуметтік көмек көрсетудің, мөлшерін белгілеудің және мұқтаж азаматтардың жекелеген санаттарының тізбесін айқындау жөніндегі комиссиясының құрамын бекіту туралы" 2014 жылғы 14 қазандағы №26-301/V шешіміне өзгеріс енгізу туралы" шешім;</w:t>
      </w:r>
    </w:p>
    <w:p>
      <w:pPr>
        <w:spacing w:after="0"/>
        <w:ind w:left="0"/>
        <w:jc w:val="both"/>
      </w:pPr>
      <w:r>
        <w:rPr>
          <w:rFonts w:ascii="Times New Roman"/>
          <w:b w:val="false"/>
          <w:i w:val="false"/>
          <w:color w:val="000000"/>
          <w:sz w:val="28"/>
        </w:rPr>
        <w:t>
      31. 2017 жылғы 12 сәуірдегі №12-134/VI "Қазақстан Республикасының мемлекеттік наградаларымен және өзге де атақтармен марапатталуға ұсынылған тұлғалардың құжаттарын қарау жөніндегі комиссиясының құрамын бекіту туралы" шешім, соның ішінде:</w:t>
      </w:r>
    </w:p>
    <w:p>
      <w:pPr>
        <w:spacing w:after="0"/>
        <w:ind w:left="0"/>
        <w:jc w:val="both"/>
      </w:pPr>
      <w:r>
        <w:rPr>
          <w:rFonts w:ascii="Times New Roman"/>
          <w:b w:val="false"/>
          <w:i w:val="false"/>
          <w:color w:val="000000"/>
          <w:sz w:val="28"/>
        </w:rPr>
        <w:t>
      1) 2019 жылғы 14 наурыздағы №39-427/VII "Қазақстан Республикасының мемлекеттік наградаларымен және өзге де атақтармен марапатталуға ұсынылған тұлғалардың құжаттарын қарау жөніндегі комиссияның құрамын бекіту туралы" Үржар аудандық мәслихатының 2017 жылғы 12 сәуірдегі №12-134/VI шешіміне өзгерістер мен толықтыру енгізу туралы" шешім.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