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2cd8" w14:textId="24b2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Шұғылбай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2022 жылғы 27 желтоқсандағы № 28-5/9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Көкпекті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Шұғылбай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53 275,1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2 786,0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50 489,1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53 275,1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Көкпекті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ауылдық округ бюджетінде аудандық бюджеттен 15 000,0 мың теңге сомасында ағымдағы нысаналы трансферттер ескерілсін.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ауылдық округ бюджетінің ағымдағы бюджеттік бағдарламаларының тізбесі бекітілсін.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28-5/9 шешіміне 1 қосымша</w:t>
            </w:r>
          </w:p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Шұғылбай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Көкпекті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28-5/9 шешіміне 2 қосымша</w:t>
            </w:r>
          </w:p>
        </w:tc>
      </w:tr>
    </w:tbl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Шұғылбай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28-5/9 шешіміне 3 қосымша</w:t>
            </w:r>
          </w:p>
        </w:tc>
      </w:tr>
    </w:tbl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Шұғылбай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28-5/9 шешіміне 4 қосымша</w:t>
            </w:r>
          </w:p>
        </w:tc>
      </w:tr>
    </w:tbl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ағымдағы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Шұғылбай ауылының ауылдық клубына қатты отынмен ұзақ жанатын қазандықты сатып алуға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Шұғылбай ауылындағы ауылдық клубына кафель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ішіндегі жолдарды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28-5/9 шешіміне 5 қосымша</w:t>
            </w:r>
          </w:p>
        </w:tc>
      </w:tr>
    </w:tbl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бағдарламалар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