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fb9d0" w14:textId="4efb9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2023-2025 жылдарға арналған аудандық бюджет туралы</w:t>
      </w:r>
    </w:p>
    <w:p>
      <w:pPr>
        <w:spacing w:after="0"/>
        <w:ind w:left="0"/>
        <w:jc w:val="both"/>
      </w:pPr>
      <w:r>
        <w:rPr>
          <w:rFonts w:ascii="Times New Roman"/>
          <w:b w:val="false"/>
          <w:i w:val="false"/>
          <w:color w:val="000000"/>
          <w:sz w:val="28"/>
        </w:rPr>
        <w:t>Жамбыл облысы Шу аудандық мәслихатының 2022 жылғы 23 желтоқсандағы № 38-3 шешімі</w:t>
      </w:r>
    </w:p>
    <w:p>
      <w:pPr>
        <w:spacing w:after="0"/>
        <w:ind w:left="0"/>
        <w:jc w:val="both"/>
      </w:pPr>
      <w:bookmarkStart w:name="z7" w:id="0"/>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Бюджет кодексінің </w:t>
      </w:r>
      <w:r>
        <w:rPr>
          <w:rFonts w:ascii="Times New Roman"/>
          <w:b w:val="false"/>
          <w:i w:val="false"/>
          <w:color w:val="000000"/>
          <w:sz w:val="28"/>
        </w:rPr>
        <w:t>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w:t>
      </w:r>
      <w:r>
        <w:rPr>
          <w:rFonts w:ascii="Times New Roman"/>
          <w:b w:val="false"/>
          <w:i w:val="false"/>
          <w:color w:val="000000"/>
          <w:sz w:val="28"/>
        </w:rPr>
        <w:t>6 бабына</w:t>
      </w:r>
      <w:r>
        <w:rPr>
          <w:rFonts w:ascii="Times New Roman"/>
          <w:b w:val="false"/>
          <w:i w:val="false"/>
          <w:color w:val="000000"/>
          <w:sz w:val="28"/>
        </w:rPr>
        <w:t xml:space="preserve"> сәйкес аудандық мәслихат ШЕШІМ </w:t>
      </w:r>
      <w:r>
        <w:rPr>
          <w:rFonts w:ascii="Times New Roman"/>
          <w:b/>
          <w:i w:val="false"/>
          <w:color w:val="000000"/>
          <w:sz w:val="28"/>
        </w:rPr>
        <w:t>ЕТТІ</w:t>
      </w:r>
      <w:r>
        <w:rPr>
          <w:rFonts w:ascii="Times New Roman"/>
          <w:b w:val="false"/>
          <w:i w:val="false"/>
          <w:color w:val="000000"/>
          <w:sz w:val="28"/>
        </w:rPr>
        <w:t>:</w:t>
      </w:r>
    </w:p>
    <w:bookmarkEnd w:id="0"/>
    <w:bookmarkStart w:name="z9" w:id="1"/>
    <w:p>
      <w:pPr>
        <w:spacing w:after="0"/>
        <w:ind w:left="0"/>
        <w:jc w:val="both"/>
      </w:pPr>
      <w:r>
        <w:rPr>
          <w:rFonts w:ascii="Times New Roman"/>
          <w:b w:val="false"/>
          <w:i w:val="false"/>
          <w:color w:val="000000"/>
          <w:sz w:val="28"/>
        </w:rPr>
        <w:t xml:space="preserve">
      1. 2023– 2025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 қосымшаларға</w:t>
      </w:r>
      <w:r>
        <w:rPr>
          <w:rFonts w:ascii="Times New Roman"/>
          <w:b w:val="false"/>
          <w:i w:val="false"/>
          <w:color w:val="000000"/>
          <w:sz w:val="28"/>
        </w:rPr>
        <w:t xml:space="preserve"> сәйкес, оның ішінде 2023 жылға мынадай көлемде бекітілсін: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кірістер – 14917656 мың теңге, оның ішінде:</w:t>
      </w:r>
    </w:p>
    <w:bookmarkStart w:name="z12" w:id="2"/>
    <w:p>
      <w:pPr>
        <w:spacing w:after="0"/>
        <w:ind w:left="0"/>
        <w:jc w:val="both"/>
      </w:pPr>
      <w:r>
        <w:rPr>
          <w:rFonts w:ascii="Times New Roman"/>
          <w:b w:val="false"/>
          <w:i w:val="false"/>
          <w:color w:val="000000"/>
          <w:sz w:val="28"/>
        </w:rPr>
        <w:t>
      салықтық түсімдер– 4102173 мың теңге;</w:t>
      </w:r>
    </w:p>
    <w:bookmarkEnd w:id="2"/>
    <w:bookmarkStart w:name="z13" w:id="3"/>
    <w:p>
      <w:pPr>
        <w:spacing w:after="0"/>
        <w:ind w:left="0"/>
        <w:jc w:val="both"/>
      </w:pPr>
      <w:r>
        <w:rPr>
          <w:rFonts w:ascii="Times New Roman"/>
          <w:b w:val="false"/>
          <w:i w:val="false"/>
          <w:color w:val="000000"/>
          <w:sz w:val="28"/>
        </w:rPr>
        <w:t>
      салықтық емес түсімдер – 84864 мың теңге;</w:t>
      </w:r>
    </w:p>
    <w:bookmarkEnd w:id="3"/>
    <w:bookmarkStart w:name="z14" w:id="4"/>
    <w:p>
      <w:pPr>
        <w:spacing w:after="0"/>
        <w:ind w:left="0"/>
        <w:jc w:val="both"/>
      </w:pPr>
      <w:r>
        <w:rPr>
          <w:rFonts w:ascii="Times New Roman"/>
          <w:b w:val="false"/>
          <w:i w:val="false"/>
          <w:color w:val="000000"/>
          <w:sz w:val="28"/>
        </w:rPr>
        <w:t>
      негізгі капиталды сатудан түсетін түсімдер – 51965 мың теңге;</w:t>
      </w:r>
    </w:p>
    <w:bookmarkEnd w:id="4"/>
    <w:bookmarkStart w:name="z15" w:id="5"/>
    <w:p>
      <w:pPr>
        <w:spacing w:after="0"/>
        <w:ind w:left="0"/>
        <w:jc w:val="both"/>
      </w:pPr>
      <w:r>
        <w:rPr>
          <w:rFonts w:ascii="Times New Roman"/>
          <w:b w:val="false"/>
          <w:i w:val="false"/>
          <w:color w:val="000000"/>
          <w:sz w:val="28"/>
        </w:rPr>
        <w:t>
      трансферттер түсімі – 10678654 мың теңге.</w:t>
      </w:r>
    </w:p>
    <w:bookmarkEnd w:id="5"/>
    <w:bookmarkStart w:name="z16" w:id="6"/>
    <w:p>
      <w:pPr>
        <w:spacing w:after="0"/>
        <w:ind w:left="0"/>
        <w:jc w:val="both"/>
      </w:pPr>
      <w:r>
        <w:rPr>
          <w:rFonts w:ascii="Times New Roman"/>
          <w:b w:val="false"/>
          <w:i w:val="false"/>
          <w:color w:val="000000"/>
          <w:sz w:val="28"/>
        </w:rPr>
        <w:t>
      2) шығындар – 14802770 мың теңге;</w:t>
      </w:r>
    </w:p>
    <w:bookmarkEnd w:id="6"/>
    <w:bookmarkStart w:name="z17" w:id="7"/>
    <w:p>
      <w:pPr>
        <w:spacing w:after="0"/>
        <w:ind w:left="0"/>
        <w:jc w:val="both"/>
      </w:pPr>
      <w:r>
        <w:rPr>
          <w:rFonts w:ascii="Times New Roman"/>
          <w:b w:val="false"/>
          <w:i w:val="false"/>
          <w:color w:val="000000"/>
          <w:sz w:val="28"/>
        </w:rPr>
        <w:t>
      3) таза бюджеттік кредиттеу – 38328 мың теңге, оның ішінде:</w:t>
      </w:r>
    </w:p>
    <w:bookmarkEnd w:id="7"/>
    <w:bookmarkStart w:name="z18" w:id="8"/>
    <w:p>
      <w:pPr>
        <w:spacing w:after="0"/>
        <w:ind w:left="0"/>
        <w:jc w:val="both"/>
      </w:pPr>
      <w:r>
        <w:rPr>
          <w:rFonts w:ascii="Times New Roman"/>
          <w:b w:val="false"/>
          <w:i w:val="false"/>
          <w:color w:val="000000"/>
          <w:sz w:val="28"/>
        </w:rPr>
        <w:t>
      бюджеттік кредиттер – 155250 мың теңге;</w:t>
      </w:r>
    </w:p>
    <w:bookmarkEnd w:id="8"/>
    <w:bookmarkStart w:name="z19" w:id="9"/>
    <w:p>
      <w:pPr>
        <w:spacing w:after="0"/>
        <w:ind w:left="0"/>
        <w:jc w:val="both"/>
      </w:pPr>
      <w:r>
        <w:rPr>
          <w:rFonts w:ascii="Times New Roman"/>
          <w:b w:val="false"/>
          <w:i w:val="false"/>
          <w:color w:val="000000"/>
          <w:sz w:val="28"/>
        </w:rPr>
        <w:t>
      бюджеттік кредиттерді өтеу – 116922 мың теңге;</w:t>
      </w:r>
    </w:p>
    <w:bookmarkEnd w:id="9"/>
    <w:bookmarkStart w:name="z20" w:id="10"/>
    <w:p>
      <w:pPr>
        <w:spacing w:after="0"/>
        <w:ind w:left="0"/>
        <w:jc w:val="both"/>
      </w:pPr>
      <w:r>
        <w:rPr>
          <w:rFonts w:ascii="Times New Roman"/>
          <w:b w:val="false"/>
          <w:i w:val="false"/>
          <w:color w:val="000000"/>
          <w:sz w:val="28"/>
        </w:rPr>
        <w:t>
      4) қаржы активтерімен операциялар бойынша сальдо – 126540 мың теңге, оның ішінде:</w:t>
      </w:r>
    </w:p>
    <w:bookmarkEnd w:id="10"/>
    <w:bookmarkStart w:name="z21" w:id="11"/>
    <w:p>
      <w:pPr>
        <w:spacing w:after="0"/>
        <w:ind w:left="0"/>
        <w:jc w:val="both"/>
      </w:pPr>
      <w:r>
        <w:rPr>
          <w:rFonts w:ascii="Times New Roman"/>
          <w:b w:val="false"/>
          <w:i w:val="false"/>
          <w:color w:val="000000"/>
          <w:sz w:val="28"/>
        </w:rPr>
        <w:t>
      қаржы активтерін сатып алу – 126540 мың теңге;</w:t>
      </w:r>
    </w:p>
    <w:bookmarkEnd w:id="11"/>
    <w:bookmarkStart w:name="z22" w:id="12"/>
    <w:p>
      <w:pPr>
        <w:spacing w:after="0"/>
        <w:ind w:left="0"/>
        <w:jc w:val="both"/>
      </w:pPr>
      <w:r>
        <w:rPr>
          <w:rFonts w:ascii="Times New Roman"/>
          <w:b w:val="false"/>
          <w:i w:val="false"/>
          <w:color w:val="000000"/>
          <w:sz w:val="28"/>
        </w:rPr>
        <w:t>
      мемлекеттің қаржы активтерін сатудан түсетін түсімдер – 126540 мың теңге;</w:t>
      </w:r>
    </w:p>
    <w:bookmarkEnd w:id="12"/>
    <w:bookmarkStart w:name="z23" w:id="13"/>
    <w:p>
      <w:pPr>
        <w:spacing w:after="0"/>
        <w:ind w:left="0"/>
        <w:jc w:val="both"/>
      </w:pPr>
      <w:r>
        <w:rPr>
          <w:rFonts w:ascii="Times New Roman"/>
          <w:b w:val="false"/>
          <w:i w:val="false"/>
          <w:color w:val="000000"/>
          <w:sz w:val="28"/>
        </w:rPr>
        <w:t>
      5) бюджет тапшылығы (профициті) – -49982 мың теңге;</w:t>
      </w:r>
    </w:p>
    <w:bookmarkEnd w:id="13"/>
    <w:bookmarkStart w:name="z24" w:id="14"/>
    <w:p>
      <w:pPr>
        <w:spacing w:after="0"/>
        <w:ind w:left="0"/>
        <w:jc w:val="both"/>
      </w:pPr>
      <w:r>
        <w:rPr>
          <w:rFonts w:ascii="Times New Roman"/>
          <w:b w:val="false"/>
          <w:i w:val="false"/>
          <w:color w:val="000000"/>
          <w:sz w:val="28"/>
        </w:rPr>
        <w:t>
      6) бюджет тапшылығын қаржыландыру (профицитін пайдалану) – 49982 мың теңге, оның ішінде:</w:t>
      </w:r>
    </w:p>
    <w:bookmarkEnd w:id="14"/>
    <w:bookmarkStart w:name="z25" w:id="15"/>
    <w:p>
      <w:pPr>
        <w:spacing w:after="0"/>
        <w:ind w:left="0"/>
        <w:jc w:val="both"/>
      </w:pPr>
      <w:r>
        <w:rPr>
          <w:rFonts w:ascii="Times New Roman"/>
          <w:b w:val="false"/>
          <w:i w:val="false"/>
          <w:color w:val="000000"/>
          <w:sz w:val="28"/>
        </w:rPr>
        <w:t>
      қарыздар түсімі – 155250 мың теңге;</w:t>
      </w:r>
    </w:p>
    <w:bookmarkEnd w:id="15"/>
    <w:bookmarkStart w:name="z26" w:id="16"/>
    <w:p>
      <w:pPr>
        <w:spacing w:after="0"/>
        <w:ind w:left="0"/>
        <w:jc w:val="both"/>
      </w:pPr>
      <w:r>
        <w:rPr>
          <w:rFonts w:ascii="Times New Roman"/>
          <w:b w:val="false"/>
          <w:i w:val="false"/>
          <w:color w:val="000000"/>
          <w:sz w:val="28"/>
        </w:rPr>
        <w:t>
      қарыздарды өтеу – 116922 мың теңге;</w:t>
      </w:r>
    </w:p>
    <w:bookmarkEnd w:id="16"/>
    <w:bookmarkStart w:name="z27" w:id="17"/>
    <w:p>
      <w:pPr>
        <w:spacing w:after="0"/>
        <w:ind w:left="0"/>
        <w:jc w:val="both"/>
      </w:pPr>
      <w:r>
        <w:rPr>
          <w:rFonts w:ascii="Times New Roman"/>
          <w:b w:val="false"/>
          <w:i w:val="false"/>
          <w:color w:val="000000"/>
          <w:sz w:val="28"/>
        </w:rPr>
        <w:t xml:space="preserve">
      бюджет қаражатының пайдаланылатын қалдықтары – 11654 мың теңге. </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1-тармақ жаңа редакцияда – Жамбыл облысы Шу аудандық мәслихатының 08.12.2023 </w:t>
      </w:r>
      <w:r>
        <w:rPr>
          <w:rFonts w:ascii="Times New Roman"/>
          <w:b w:val="false"/>
          <w:i w:val="false"/>
          <w:color w:val="000000"/>
          <w:sz w:val="28"/>
        </w:rPr>
        <w:t>№12-2</w:t>
      </w:r>
      <w:r>
        <w:rPr>
          <w:rFonts w:ascii="Times New Roman"/>
          <w:b w:val="false"/>
          <w:i w:val="false"/>
          <w:color w:val="ff0000"/>
          <w:sz w:val="28"/>
        </w:rPr>
        <w:t xml:space="preserve"> (01.01.2023 бастап қолданысқа енгізіледі) шешімімен.</w:t>
      </w:r>
      <w:r>
        <w:br/>
      </w:r>
      <w:r>
        <w:rPr>
          <w:rFonts w:ascii="Times New Roman"/>
          <w:b w:val="false"/>
          <w:i w:val="false"/>
          <w:color w:val="000000"/>
          <w:sz w:val="28"/>
        </w:rPr>
        <w:t>
</w:t>
      </w:r>
    </w:p>
    <w:bookmarkStart w:name="z27" w:id="18"/>
    <w:p>
      <w:pPr>
        <w:spacing w:after="0"/>
        <w:ind w:left="0"/>
        <w:jc w:val="both"/>
      </w:pPr>
      <w:r>
        <w:rPr>
          <w:rFonts w:ascii="Times New Roman"/>
          <w:b w:val="false"/>
          <w:i w:val="false"/>
          <w:color w:val="000000"/>
          <w:sz w:val="28"/>
        </w:rPr>
        <w:t>
      2. 2023 жылы облыстық бюджеттен аудандық бюджетке берілетін субвенция көлемі 3594606 мың теңге сомасында белгіленсін.</w:t>
      </w:r>
    </w:p>
    <w:bookmarkEnd w:id="18"/>
    <w:bookmarkStart w:name="z28" w:id="19"/>
    <w:p>
      <w:pPr>
        <w:spacing w:after="0"/>
        <w:ind w:left="0"/>
        <w:jc w:val="both"/>
      </w:pPr>
      <w:r>
        <w:rPr>
          <w:rFonts w:ascii="Times New Roman"/>
          <w:b w:val="false"/>
          <w:i w:val="false"/>
          <w:color w:val="000000"/>
          <w:sz w:val="28"/>
        </w:rPr>
        <w:t>
      3. 2023 жылға аудандық бюджеттен аудандық маңызы бар қала, ауыл, кент, ауылдық округтер бюджеттеріне берілетін субвенция көлемі 686017мың теңге сомасында белгіленсін, оның ішінде:</w:t>
      </w:r>
    </w:p>
    <w:bookmarkEnd w:id="19"/>
    <w:bookmarkStart w:name="z29" w:id="20"/>
    <w:p>
      <w:pPr>
        <w:spacing w:after="0"/>
        <w:ind w:left="0"/>
        <w:jc w:val="both"/>
      </w:pPr>
      <w:r>
        <w:rPr>
          <w:rFonts w:ascii="Times New Roman"/>
          <w:b w:val="false"/>
          <w:i w:val="false"/>
          <w:color w:val="000000"/>
          <w:sz w:val="28"/>
        </w:rPr>
        <w:t>
      Алға ауылдық округі-37777 мың теңге;</w:t>
      </w:r>
    </w:p>
    <w:bookmarkEnd w:id="20"/>
    <w:bookmarkStart w:name="z30" w:id="21"/>
    <w:p>
      <w:pPr>
        <w:spacing w:after="0"/>
        <w:ind w:left="0"/>
        <w:jc w:val="both"/>
      </w:pPr>
      <w:r>
        <w:rPr>
          <w:rFonts w:ascii="Times New Roman"/>
          <w:b w:val="false"/>
          <w:i w:val="false"/>
          <w:color w:val="000000"/>
          <w:sz w:val="28"/>
        </w:rPr>
        <w:t>
      Ақсу ауылдық округі-32595 мың теңге;</w:t>
      </w:r>
    </w:p>
    <w:bookmarkEnd w:id="21"/>
    <w:bookmarkStart w:name="z31" w:id="22"/>
    <w:p>
      <w:pPr>
        <w:spacing w:after="0"/>
        <w:ind w:left="0"/>
        <w:jc w:val="both"/>
      </w:pPr>
      <w:r>
        <w:rPr>
          <w:rFonts w:ascii="Times New Roman"/>
          <w:b w:val="false"/>
          <w:i w:val="false"/>
          <w:color w:val="000000"/>
          <w:sz w:val="28"/>
        </w:rPr>
        <w:t>
      Ақтөбе ауылдық округі-27634 мың теңге;</w:t>
      </w:r>
    </w:p>
    <w:bookmarkEnd w:id="22"/>
    <w:bookmarkStart w:name="z32" w:id="23"/>
    <w:p>
      <w:pPr>
        <w:spacing w:after="0"/>
        <w:ind w:left="0"/>
        <w:jc w:val="both"/>
      </w:pPr>
      <w:r>
        <w:rPr>
          <w:rFonts w:ascii="Times New Roman"/>
          <w:b w:val="false"/>
          <w:i w:val="false"/>
          <w:color w:val="000000"/>
          <w:sz w:val="28"/>
        </w:rPr>
        <w:t>
      Балуан Шолақ ауылдық округі-27339 мың теңге;</w:t>
      </w:r>
    </w:p>
    <w:bookmarkEnd w:id="23"/>
    <w:bookmarkStart w:name="z33" w:id="24"/>
    <w:p>
      <w:pPr>
        <w:spacing w:after="0"/>
        <w:ind w:left="0"/>
        <w:jc w:val="both"/>
      </w:pPr>
      <w:r>
        <w:rPr>
          <w:rFonts w:ascii="Times New Roman"/>
          <w:b w:val="false"/>
          <w:i w:val="false"/>
          <w:color w:val="000000"/>
          <w:sz w:val="28"/>
        </w:rPr>
        <w:t>
      Бірлік ауылдық округі-35252 мың теңге;</w:t>
      </w:r>
    </w:p>
    <w:bookmarkEnd w:id="24"/>
    <w:bookmarkStart w:name="z34" w:id="25"/>
    <w:p>
      <w:pPr>
        <w:spacing w:after="0"/>
        <w:ind w:left="0"/>
        <w:jc w:val="both"/>
      </w:pPr>
      <w:r>
        <w:rPr>
          <w:rFonts w:ascii="Times New Roman"/>
          <w:b w:val="false"/>
          <w:i w:val="false"/>
          <w:color w:val="000000"/>
          <w:sz w:val="28"/>
        </w:rPr>
        <w:t xml:space="preserve">
      Бірлікүстем ауылдық округі-32018 мың теңге; </w:t>
      </w:r>
    </w:p>
    <w:bookmarkEnd w:id="25"/>
    <w:bookmarkStart w:name="z35" w:id="26"/>
    <w:p>
      <w:pPr>
        <w:spacing w:after="0"/>
        <w:ind w:left="0"/>
        <w:jc w:val="both"/>
      </w:pPr>
      <w:r>
        <w:rPr>
          <w:rFonts w:ascii="Times New Roman"/>
          <w:b w:val="false"/>
          <w:i w:val="false"/>
          <w:color w:val="000000"/>
          <w:sz w:val="28"/>
        </w:rPr>
        <w:t>
      Далақайнар ауылы -27672 мың теңге;</w:t>
      </w:r>
    </w:p>
    <w:bookmarkEnd w:id="26"/>
    <w:bookmarkStart w:name="z36" w:id="27"/>
    <w:p>
      <w:pPr>
        <w:spacing w:after="0"/>
        <w:ind w:left="0"/>
        <w:jc w:val="both"/>
      </w:pPr>
      <w:r>
        <w:rPr>
          <w:rFonts w:ascii="Times New Roman"/>
          <w:b w:val="false"/>
          <w:i w:val="false"/>
          <w:color w:val="000000"/>
          <w:sz w:val="28"/>
        </w:rPr>
        <w:t>
      Дулат ауылдық округі-24031 мың теңге;</w:t>
      </w:r>
    </w:p>
    <w:bookmarkEnd w:id="27"/>
    <w:bookmarkStart w:name="z37" w:id="28"/>
    <w:p>
      <w:pPr>
        <w:spacing w:after="0"/>
        <w:ind w:left="0"/>
        <w:jc w:val="both"/>
      </w:pPr>
      <w:r>
        <w:rPr>
          <w:rFonts w:ascii="Times New Roman"/>
          <w:b w:val="false"/>
          <w:i w:val="false"/>
          <w:color w:val="000000"/>
          <w:sz w:val="28"/>
        </w:rPr>
        <w:t>
      Ескі-Шу ауылдық округі-33774 мың теңге;</w:t>
      </w:r>
    </w:p>
    <w:bookmarkEnd w:id="28"/>
    <w:bookmarkStart w:name="z38" w:id="29"/>
    <w:p>
      <w:pPr>
        <w:spacing w:after="0"/>
        <w:ind w:left="0"/>
        <w:jc w:val="both"/>
      </w:pPr>
      <w:r>
        <w:rPr>
          <w:rFonts w:ascii="Times New Roman"/>
          <w:b w:val="false"/>
          <w:i w:val="false"/>
          <w:color w:val="000000"/>
          <w:sz w:val="28"/>
        </w:rPr>
        <w:t xml:space="preserve">
      Жаңажол ауылдық округі–29299 мың теңге; </w:t>
      </w:r>
    </w:p>
    <w:bookmarkEnd w:id="29"/>
    <w:bookmarkStart w:name="z39" w:id="30"/>
    <w:p>
      <w:pPr>
        <w:spacing w:after="0"/>
        <w:ind w:left="0"/>
        <w:jc w:val="both"/>
      </w:pPr>
      <w:r>
        <w:rPr>
          <w:rFonts w:ascii="Times New Roman"/>
          <w:b w:val="false"/>
          <w:i w:val="false"/>
          <w:color w:val="000000"/>
          <w:sz w:val="28"/>
        </w:rPr>
        <w:t>
      Жаңақоғам ауылдық округі-32773 мың теңге;</w:t>
      </w:r>
    </w:p>
    <w:bookmarkEnd w:id="30"/>
    <w:bookmarkStart w:name="z40" w:id="31"/>
    <w:p>
      <w:pPr>
        <w:spacing w:after="0"/>
        <w:ind w:left="0"/>
        <w:jc w:val="both"/>
      </w:pPr>
      <w:r>
        <w:rPr>
          <w:rFonts w:ascii="Times New Roman"/>
          <w:b w:val="false"/>
          <w:i w:val="false"/>
          <w:color w:val="000000"/>
          <w:sz w:val="28"/>
        </w:rPr>
        <w:t>
      Көкқайнар ауылдық округі–28657 мың теңге;</w:t>
      </w:r>
    </w:p>
    <w:bookmarkEnd w:id="31"/>
    <w:bookmarkStart w:name="z41" w:id="32"/>
    <w:p>
      <w:pPr>
        <w:spacing w:after="0"/>
        <w:ind w:left="0"/>
        <w:jc w:val="both"/>
      </w:pPr>
      <w:r>
        <w:rPr>
          <w:rFonts w:ascii="Times New Roman"/>
          <w:b w:val="false"/>
          <w:i w:val="false"/>
          <w:color w:val="000000"/>
          <w:sz w:val="28"/>
        </w:rPr>
        <w:t>
      Қорағаты ауылдық округі-32820 мың теңге;</w:t>
      </w:r>
    </w:p>
    <w:bookmarkEnd w:id="32"/>
    <w:bookmarkStart w:name="z42" w:id="33"/>
    <w:p>
      <w:pPr>
        <w:spacing w:after="0"/>
        <w:ind w:left="0"/>
        <w:jc w:val="both"/>
      </w:pPr>
      <w:r>
        <w:rPr>
          <w:rFonts w:ascii="Times New Roman"/>
          <w:b w:val="false"/>
          <w:i w:val="false"/>
          <w:color w:val="000000"/>
          <w:sz w:val="28"/>
        </w:rPr>
        <w:t>
      Қонаев ауылы-41945 мың теңге;</w:t>
      </w:r>
    </w:p>
    <w:bookmarkEnd w:id="33"/>
    <w:bookmarkStart w:name="z43" w:id="34"/>
    <w:p>
      <w:pPr>
        <w:spacing w:after="0"/>
        <w:ind w:left="0"/>
        <w:jc w:val="both"/>
      </w:pPr>
      <w:r>
        <w:rPr>
          <w:rFonts w:ascii="Times New Roman"/>
          <w:b w:val="false"/>
          <w:i w:val="false"/>
          <w:color w:val="000000"/>
          <w:sz w:val="28"/>
        </w:rPr>
        <w:t>
      Тасөткел ауылдық округі-25625 мың теңге;</w:t>
      </w:r>
    </w:p>
    <w:bookmarkEnd w:id="34"/>
    <w:bookmarkStart w:name="z44" w:id="35"/>
    <w:p>
      <w:pPr>
        <w:spacing w:after="0"/>
        <w:ind w:left="0"/>
        <w:jc w:val="both"/>
      </w:pPr>
      <w:r>
        <w:rPr>
          <w:rFonts w:ascii="Times New Roman"/>
          <w:b w:val="false"/>
          <w:i w:val="false"/>
          <w:color w:val="000000"/>
          <w:sz w:val="28"/>
        </w:rPr>
        <w:t>
      Төле би ауылдық округі-73310 мың теңге;</w:t>
      </w:r>
    </w:p>
    <w:bookmarkEnd w:id="35"/>
    <w:bookmarkStart w:name="z45" w:id="36"/>
    <w:p>
      <w:pPr>
        <w:spacing w:after="0"/>
        <w:ind w:left="0"/>
        <w:jc w:val="both"/>
      </w:pPr>
      <w:r>
        <w:rPr>
          <w:rFonts w:ascii="Times New Roman"/>
          <w:b w:val="false"/>
          <w:i w:val="false"/>
          <w:color w:val="000000"/>
          <w:sz w:val="28"/>
        </w:rPr>
        <w:t>
      Өндіріс ауылдық округі-30251 мың теңге;</w:t>
      </w:r>
    </w:p>
    <w:bookmarkEnd w:id="36"/>
    <w:bookmarkStart w:name="z46" w:id="37"/>
    <w:p>
      <w:pPr>
        <w:spacing w:after="0"/>
        <w:ind w:left="0"/>
        <w:jc w:val="both"/>
      </w:pPr>
      <w:r>
        <w:rPr>
          <w:rFonts w:ascii="Times New Roman"/>
          <w:b w:val="false"/>
          <w:i w:val="false"/>
          <w:color w:val="000000"/>
          <w:sz w:val="28"/>
        </w:rPr>
        <w:t>
      Шоқпар ауылдық округі-34582 мың теңге;</w:t>
      </w:r>
    </w:p>
    <w:bookmarkEnd w:id="37"/>
    <w:bookmarkStart w:name="z47" w:id="38"/>
    <w:p>
      <w:pPr>
        <w:spacing w:after="0"/>
        <w:ind w:left="0"/>
        <w:jc w:val="both"/>
      </w:pPr>
      <w:r>
        <w:rPr>
          <w:rFonts w:ascii="Times New Roman"/>
          <w:b w:val="false"/>
          <w:i w:val="false"/>
          <w:color w:val="000000"/>
          <w:sz w:val="28"/>
        </w:rPr>
        <w:t>
      Шу қаласы-78663мың теңге.</w:t>
      </w:r>
    </w:p>
    <w:bookmarkEnd w:id="38"/>
    <w:bookmarkStart w:name="z48" w:id="39"/>
    <w:p>
      <w:pPr>
        <w:spacing w:after="0"/>
        <w:ind w:left="0"/>
        <w:jc w:val="both"/>
      </w:pPr>
      <w:r>
        <w:rPr>
          <w:rFonts w:ascii="Times New Roman"/>
          <w:b w:val="false"/>
          <w:i w:val="false"/>
          <w:color w:val="000000"/>
          <w:sz w:val="28"/>
        </w:rPr>
        <w:t>
      4. Ауданның жергілікті атқарушы органның резерві 91512 мың теңге көлемінде бекітілсін.</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Жамбыл облысы Шу аудандық мәслихатының 08.12.2023 </w:t>
      </w:r>
      <w:r>
        <w:rPr>
          <w:rFonts w:ascii="Times New Roman"/>
          <w:b w:val="false"/>
          <w:i w:val="false"/>
          <w:color w:val="000000"/>
          <w:sz w:val="28"/>
        </w:rPr>
        <w:t>№12-2</w:t>
      </w:r>
      <w:r>
        <w:rPr>
          <w:rFonts w:ascii="Times New Roman"/>
          <w:b w:val="false"/>
          <w:i w:val="false"/>
          <w:color w:val="ff0000"/>
          <w:sz w:val="28"/>
        </w:rPr>
        <w:t xml:space="preserve"> (01.01.2023 бастап қолданысқа енгізіледі) шешімімен.</w:t>
      </w:r>
      <w:r>
        <w:br/>
      </w:r>
      <w:r>
        <w:rPr>
          <w:rFonts w:ascii="Times New Roman"/>
          <w:b w:val="false"/>
          <w:i w:val="false"/>
          <w:color w:val="000000"/>
          <w:sz w:val="28"/>
        </w:rPr>
        <w:t>
</w:t>
      </w:r>
    </w:p>
    <w:bookmarkStart w:name="z49" w:id="40"/>
    <w:p>
      <w:pPr>
        <w:spacing w:after="0"/>
        <w:ind w:left="0"/>
        <w:jc w:val="both"/>
      </w:pPr>
      <w:r>
        <w:rPr>
          <w:rFonts w:ascii="Times New Roman"/>
          <w:b w:val="false"/>
          <w:i w:val="false"/>
          <w:color w:val="000000"/>
          <w:sz w:val="28"/>
        </w:rPr>
        <w:t>
      5. 2023 жылға аудандық маңызы бар қала, кент, ауыл, ауылдық округтіңбағдарламалары бойынша берілетін трансферттердің бөлінуі Шу ауданы әкімдігінің қаулысы негізінде айқындалады.</w:t>
      </w:r>
    </w:p>
    <w:bookmarkEnd w:id="40"/>
    <w:bookmarkStart w:name="z50" w:id="41"/>
    <w:p>
      <w:pPr>
        <w:spacing w:after="0"/>
        <w:ind w:left="0"/>
        <w:jc w:val="both"/>
      </w:pPr>
      <w:r>
        <w:rPr>
          <w:rFonts w:ascii="Times New Roman"/>
          <w:b w:val="false"/>
          <w:i w:val="false"/>
          <w:color w:val="000000"/>
          <w:sz w:val="28"/>
        </w:rPr>
        <w:t>
      6. Осы шешім 2023 жылдың 1 қаңтарынан қолданысқа енгізіледі.</w:t>
      </w:r>
    </w:p>
    <w:bookmarkEnd w:id="41"/>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Шу аудандық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Әбенов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2022 жылғы 23 желтоқсандағы</w:t>
            </w:r>
            <w:r>
              <w:br/>
            </w:r>
            <w:r>
              <w:rPr>
                <w:rFonts w:ascii="Times New Roman"/>
                <w:b w:val="false"/>
                <w:i w:val="false"/>
                <w:color w:val="000000"/>
                <w:sz w:val="20"/>
              </w:rPr>
              <w:t xml:space="preserve"> №38-3</w:t>
            </w:r>
            <w:r>
              <w:rPr>
                <w:rFonts w:ascii="Times New Roman"/>
                <w:b w:val="false"/>
                <w:i w:val="false"/>
                <w:color w:val="000000"/>
                <w:sz w:val="20"/>
              </w:rPr>
              <w:t xml:space="preserve"> шешіміне 1- қосымша</w:t>
            </w:r>
          </w:p>
        </w:tc>
      </w:tr>
    </w:tbl>
    <w:bookmarkStart w:name="z55" w:id="42"/>
    <w:p>
      <w:pPr>
        <w:spacing w:after="0"/>
        <w:ind w:left="0"/>
        <w:jc w:val="left"/>
      </w:pPr>
      <w:r>
        <w:rPr>
          <w:rFonts w:ascii="Times New Roman"/>
          <w:b/>
          <w:i w:val="false"/>
          <w:color w:val="000000"/>
        </w:rPr>
        <w:t xml:space="preserve"> 2023 жылға арналған аудандық бюджет</w:t>
      </w:r>
    </w:p>
    <w:bookmarkEnd w:id="42"/>
    <w:bookmarkStart w:name="z124" w:id="43"/>
    <w:p>
      <w:pPr>
        <w:spacing w:after="0"/>
        <w:ind w:left="0"/>
        <w:jc w:val="both"/>
      </w:pPr>
      <w:r>
        <w:rPr>
          <w:rFonts w:ascii="Times New Roman"/>
          <w:b w:val="false"/>
          <w:i w:val="false"/>
          <w:color w:val="ff0000"/>
          <w:sz w:val="28"/>
        </w:rPr>
        <w:t xml:space="preserve">
      Ескерту. 1-қосымша жаңа редакцияда – Жамбыл облысы Шу аудандық мәслихатының 08.12.2023 </w:t>
      </w:r>
      <w:r>
        <w:rPr>
          <w:rFonts w:ascii="Times New Roman"/>
          <w:b w:val="false"/>
          <w:i w:val="false"/>
          <w:color w:val="ff0000"/>
          <w:sz w:val="28"/>
        </w:rPr>
        <w:t>№12-2</w:t>
      </w:r>
      <w:r>
        <w:rPr>
          <w:rFonts w:ascii="Times New Roman"/>
          <w:b w:val="false"/>
          <w:i w:val="false"/>
          <w:color w:val="ff0000"/>
          <w:sz w:val="28"/>
        </w:rPr>
        <w:t xml:space="preserve"> (01.01.2023 бастап қолданысқа енгізіледі) шешімімен.</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14917656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4102173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809344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726544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591295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591295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10678654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10614958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10614958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44"/>
          <w:p>
            <w:pPr>
              <w:spacing w:after="20"/>
              <w:ind w:left="20"/>
              <w:jc w:val="both"/>
            </w:pPr>
            <w:r>
              <w:rPr>
                <w:rFonts w:ascii="Times New Roman"/>
                <w:b w:val="false"/>
                <w:i w:val="false"/>
                <w:color w:val="000000"/>
                <w:sz w:val="20"/>
              </w:rPr>
              <w:t xml:space="preserve">
Сомасы, </w:t>
            </w:r>
          </w:p>
          <w:bookmarkEnd w:id="44"/>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14802770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2629529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296916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1902214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285807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013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1475685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 объектілерін салу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1764245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1085423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562559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365378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5253037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714347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3639638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3200424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708634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1196712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770642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бірыңғай бағдарламасы шеңберінде индустриялық инфрақұрылымды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466985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427805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1657158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1657158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639139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155250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45"/>
          <w:p>
            <w:pPr>
              <w:spacing w:after="20"/>
              <w:ind w:left="20"/>
              <w:jc w:val="both"/>
            </w:pPr>
            <w:r>
              <w:rPr>
                <w:rFonts w:ascii="Times New Roman"/>
                <w:b w:val="false"/>
                <w:i w:val="false"/>
                <w:color w:val="000000"/>
                <w:sz w:val="20"/>
              </w:rPr>
              <w:t>
Санаты</w:t>
            </w:r>
          </w:p>
          <w:bookmarkEnd w:id="45"/>
          <w:p>
            <w:pPr>
              <w:spacing w:after="20"/>
              <w:ind w:left="20"/>
              <w:jc w:val="both"/>
            </w:pPr>
            <w:r>
              <w:rPr>
                <w:rFonts w:ascii="Times New Roman"/>
                <w:b w:val="false"/>
                <w:i w:val="false"/>
                <w:color w:val="000000"/>
                <w:sz w:val="20"/>
              </w:rPr>
              <w:t>
Сыныбы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116922</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46"/>
          <w:p>
            <w:pPr>
              <w:spacing w:after="20"/>
              <w:ind w:left="20"/>
              <w:jc w:val="both"/>
            </w:pPr>
            <w:r>
              <w:rPr>
                <w:rFonts w:ascii="Times New Roman"/>
                <w:b w:val="false"/>
                <w:i w:val="false"/>
                <w:color w:val="000000"/>
                <w:sz w:val="20"/>
              </w:rPr>
              <w:t>
Функционалдық топ</w:t>
            </w:r>
          </w:p>
          <w:bookmarkEnd w:id="46"/>
          <w:p>
            <w:pPr>
              <w:spacing w:after="20"/>
              <w:ind w:left="20"/>
              <w:jc w:val="both"/>
            </w:pP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p>
          <w:p>
            <w:pPr>
              <w:spacing w:after="20"/>
              <w:ind w:left="20"/>
              <w:jc w:val="both"/>
            </w:pPr>
            <w:r>
              <w:rPr>
                <w:rFonts w:ascii="Times New Roman"/>
                <w:b w:val="false"/>
                <w:i w:val="false"/>
                <w:color w:val="000000"/>
                <w:sz w:val="20"/>
              </w:rPr>
              <w:t>
Бағдарлама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126540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47"/>
          <w:p>
            <w:pPr>
              <w:spacing w:after="20"/>
              <w:ind w:left="20"/>
              <w:jc w:val="both"/>
            </w:pPr>
            <w:r>
              <w:rPr>
                <w:rFonts w:ascii="Times New Roman"/>
                <w:b w:val="false"/>
                <w:i w:val="false"/>
                <w:color w:val="000000"/>
                <w:sz w:val="20"/>
              </w:rPr>
              <w:t>
Функционалдық топ</w:t>
            </w:r>
          </w:p>
          <w:bookmarkEnd w:id="47"/>
          <w:p>
            <w:pPr>
              <w:spacing w:after="20"/>
              <w:ind w:left="20"/>
              <w:jc w:val="both"/>
            </w:pP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p>
          <w:p>
            <w:pPr>
              <w:spacing w:after="20"/>
              <w:ind w:left="20"/>
              <w:jc w:val="both"/>
            </w:pPr>
            <w:r>
              <w:rPr>
                <w:rFonts w:ascii="Times New Roman"/>
                <w:b w:val="false"/>
                <w:i w:val="false"/>
                <w:color w:val="000000"/>
                <w:sz w:val="20"/>
              </w:rPr>
              <w:t>
</w:t>
            </w:r>
            <w:r>
              <w:rPr>
                <w:rFonts w:ascii="Times New Roman"/>
                <w:b w:val="false"/>
                <w:i w:val="false"/>
                <w:color w:val="000000"/>
                <w:sz w:val="20"/>
              </w:rPr>
              <w:t>Бағдарлама</w:t>
            </w:r>
          </w:p>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49982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48"/>
          <w:p>
            <w:pPr>
              <w:spacing w:after="20"/>
              <w:ind w:left="20"/>
              <w:jc w:val="both"/>
            </w:pPr>
            <w:r>
              <w:rPr>
                <w:rFonts w:ascii="Times New Roman"/>
                <w:b w:val="false"/>
                <w:i w:val="false"/>
                <w:color w:val="000000"/>
                <w:sz w:val="20"/>
              </w:rPr>
              <w:t>
Санаты</w:t>
            </w:r>
          </w:p>
          <w:bookmarkEnd w:id="48"/>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49"/>
          <w:p>
            <w:pPr>
              <w:spacing w:after="20"/>
              <w:ind w:left="20"/>
              <w:jc w:val="both"/>
            </w:pPr>
            <w:r>
              <w:rPr>
                <w:rFonts w:ascii="Times New Roman"/>
                <w:b w:val="false"/>
                <w:i w:val="false"/>
                <w:color w:val="000000"/>
                <w:sz w:val="20"/>
              </w:rPr>
              <w:t>
Функционалдық топ</w:t>
            </w:r>
          </w:p>
          <w:bookmarkEnd w:id="49"/>
          <w:p>
            <w:pPr>
              <w:spacing w:after="20"/>
              <w:ind w:left="20"/>
              <w:jc w:val="both"/>
            </w:pP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p>
          <w:p>
            <w:pPr>
              <w:spacing w:after="20"/>
              <w:ind w:left="20"/>
              <w:jc w:val="both"/>
            </w:pPr>
            <w:r>
              <w:rPr>
                <w:rFonts w:ascii="Times New Roman"/>
                <w:b w:val="false"/>
                <w:i w:val="false"/>
                <w:color w:val="000000"/>
                <w:sz w:val="20"/>
              </w:rPr>
              <w:t>
Бағдарлама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 xml:space="preserve">2022 жылғы 23 желтоқсандағы </w:t>
            </w:r>
            <w:r>
              <w:br/>
            </w:r>
            <w:r>
              <w:rPr>
                <w:rFonts w:ascii="Times New Roman"/>
                <w:b w:val="false"/>
                <w:i w:val="false"/>
                <w:color w:val="000000"/>
                <w:sz w:val="20"/>
              </w:rPr>
              <w:t>№ 38-3</w:t>
            </w:r>
            <w:r>
              <w:rPr>
                <w:rFonts w:ascii="Times New Roman"/>
                <w:b w:val="false"/>
                <w:i w:val="false"/>
                <w:color w:val="000000"/>
                <w:sz w:val="20"/>
              </w:rPr>
              <w:t xml:space="preserve"> шешіміне 2- қосымша</w:t>
            </w:r>
          </w:p>
        </w:tc>
      </w:tr>
    </w:tbl>
    <w:bookmarkStart w:name="z71" w:id="50"/>
    <w:p>
      <w:pPr>
        <w:spacing w:after="0"/>
        <w:ind w:left="0"/>
        <w:jc w:val="left"/>
      </w:pPr>
      <w:r>
        <w:rPr>
          <w:rFonts w:ascii="Times New Roman"/>
          <w:b/>
          <w:i w:val="false"/>
          <w:color w:val="000000"/>
        </w:rPr>
        <w:t xml:space="preserve"> 2024 жылға арналған аудандық бюджет</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9069841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3900203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2390363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2390363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Мемлекеттікменшіктентүсетінкірістер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4938591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4938591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4938591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1"/>
          <w:p>
            <w:pPr>
              <w:spacing w:after="20"/>
              <w:ind w:left="20"/>
              <w:jc w:val="both"/>
            </w:pPr>
            <w:r>
              <w:rPr>
                <w:rFonts w:ascii="Times New Roman"/>
                <w:b w:val="false"/>
                <w:i w:val="false"/>
                <w:color w:val="000000"/>
                <w:sz w:val="20"/>
              </w:rPr>
              <w:t xml:space="preserve">
Сомасы, </w:t>
            </w:r>
          </w:p>
          <w:bookmarkEnd w:id="51"/>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9069841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824675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2814622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Жұмыспенқамтубағдарламасы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1680913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1445076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1006946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453946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1247027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597604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387604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325604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1076841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52"/>
          <w:p>
            <w:pPr>
              <w:spacing w:after="20"/>
              <w:ind w:left="20"/>
              <w:jc w:val="both"/>
            </w:pPr>
            <w:r>
              <w:rPr>
                <w:rFonts w:ascii="Times New Roman"/>
                <w:b w:val="false"/>
                <w:i w:val="false"/>
                <w:color w:val="000000"/>
                <w:sz w:val="20"/>
              </w:rPr>
              <w:t>
Санаты</w:t>
            </w:r>
          </w:p>
          <w:bookmarkEnd w:id="52"/>
          <w:p>
            <w:pPr>
              <w:spacing w:after="20"/>
              <w:ind w:left="20"/>
              <w:jc w:val="both"/>
            </w:pPr>
            <w:r>
              <w:rPr>
                <w:rFonts w:ascii="Times New Roman"/>
                <w:b w:val="false"/>
                <w:i w:val="false"/>
                <w:color w:val="000000"/>
                <w:sz w:val="20"/>
              </w:rPr>
              <w:t>
</w:t>
            </w:r>
            <w:r>
              <w:rPr>
                <w:rFonts w:ascii="Times New Roman"/>
                <w:b w:val="false"/>
                <w:i w:val="false"/>
                <w:color w:val="000000"/>
                <w:sz w:val="20"/>
              </w:rPr>
              <w:t>Сыныбы</w:t>
            </w:r>
          </w:p>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116922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53"/>
          <w:p>
            <w:pPr>
              <w:spacing w:after="20"/>
              <w:ind w:left="20"/>
              <w:jc w:val="both"/>
            </w:pPr>
            <w:r>
              <w:rPr>
                <w:rFonts w:ascii="Times New Roman"/>
                <w:b w:val="false"/>
                <w:i w:val="false"/>
                <w:color w:val="000000"/>
                <w:sz w:val="20"/>
              </w:rPr>
              <w:t>
Функционалдық топ</w:t>
            </w:r>
          </w:p>
          <w:bookmarkEnd w:id="53"/>
          <w:p>
            <w:pPr>
              <w:spacing w:after="20"/>
              <w:ind w:left="20"/>
              <w:jc w:val="both"/>
            </w:pP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p>
          <w:p>
            <w:pPr>
              <w:spacing w:after="20"/>
              <w:ind w:left="20"/>
              <w:jc w:val="both"/>
            </w:pPr>
            <w:r>
              <w:rPr>
                <w:rFonts w:ascii="Times New Roman"/>
                <w:b w:val="false"/>
                <w:i w:val="false"/>
                <w:color w:val="000000"/>
                <w:sz w:val="20"/>
              </w:rPr>
              <w:t>
</w:t>
            </w:r>
            <w:r>
              <w:rPr>
                <w:rFonts w:ascii="Times New Roman"/>
                <w:b w:val="false"/>
                <w:i w:val="false"/>
                <w:color w:val="000000"/>
                <w:sz w:val="20"/>
              </w:rPr>
              <w:t>Бағдарлама</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54"/>
          <w:p>
            <w:pPr>
              <w:spacing w:after="20"/>
              <w:ind w:left="20"/>
              <w:jc w:val="both"/>
            </w:pPr>
            <w:r>
              <w:rPr>
                <w:rFonts w:ascii="Times New Roman"/>
                <w:b w:val="false"/>
                <w:i w:val="false"/>
                <w:color w:val="000000"/>
                <w:sz w:val="20"/>
              </w:rPr>
              <w:t>
Функционалдық топ</w:t>
            </w:r>
          </w:p>
          <w:bookmarkEnd w:id="54"/>
          <w:p>
            <w:pPr>
              <w:spacing w:after="20"/>
              <w:ind w:left="20"/>
              <w:jc w:val="both"/>
            </w:pP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p>
          <w:p>
            <w:pPr>
              <w:spacing w:after="20"/>
              <w:ind w:left="20"/>
              <w:jc w:val="both"/>
            </w:pPr>
            <w:r>
              <w:rPr>
                <w:rFonts w:ascii="Times New Roman"/>
                <w:b w:val="false"/>
                <w:i w:val="false"/>
                <w:color w:val="000000"/>
                <w:sz w:val="20"/>
              </w:rPr>
              <w:t>
</w:t>
            </w:r>
            <w:r>
              <w:rPr>
                <w:rFonts w:ascii="Times New Roman"/>
                <w:b w:val="false"/>
                <w:i w:val="false"/>
                <w:color w:val="000000"/>
                <w:sz w:val="20"/>
              </w:rPr>
              <w:t>Бағдарлама</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38328</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55"/>
          <w:p>
            <w:pPr>
              <w:spacing w:after="20"/>
              <w:ind w:left="20"/>
              <w:jc w:val="both"/>
            </w:pPr>
            <w:r>
              <w:rPr>
                <w:rFonts w:ascii="Times New Roman"/>
                <w:b w:val="false"/>
                <w:i w:val="false"/>
                <w:color w:val="000000"/>
                <w:sz w:val="20"/>
              </w:rPr>
              <w:t>
Санаты</w:t>
            </w:r>
          </w:p>
          <w:bookmarkEnd w:id="55"/>
          <w:p>
            <w:pPr>
              <w:spacing w:after="20"/>
              <w:ind w:left="20"/>
              <w:jc w:val="both"/>
            </w:pPr>
            <w:r>
              <w:rPr>
                <w:rFonts w:ascii="Times New Roman"/>
                <w:b w:val="false"/>
                <w:i w:val="false"/>
                <w:color w:val="000000"/>
                <w:sz w:val="20"/>
              </w:rPr>
              <w:t>
</w:t>
            </w:r>
            <w:r>
              <w:rPr>
                <w:rFonts w:ascii="Times New Roman"/>
                <w:b w:val="false"/>
                <w:i w:val="false"/>
                <w:color w:val="000000"/>
                <w:sz w:val="20"/>
              </w:rPr>
              <w:t>Сыныбы</w:t>
            </w:r>
          </w:p>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56"/>
          <w:p>
            <w:pPr>
              <w:spacing w:after="20"/>
              <w:ind w:left="20"/>
              <w:jc w:val="both"/>
            </w:pPr>
            <w:r>
              <w:rPr>
                <w:rFonts w:ascii="Times New Roman"/>
                <w:b w:val="false"/>
                <w:i w:val="false"/>
                <w:color w:val="000000"/>
                <w:sz w:val="20"/>
              </w:rPr>
              <w:t>
Функционалдық топ</w:t>
            </w:r>
          </w:p>
          <w:bookmarkEnd w:id="56"/>
          <w:p>
            <w:pPr>
              <w:spacing w:after="20"/>
              <w:ind w:left="20"/>
              <w:jc w:val="both"/>
            </w:pP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p>
          <w:p>
            <w:pPr>
              <w:spacing w:after="20"/>
              <w:ind w:left="20"/>
              <w:jc w:val="both"/>
            </w:pPr>
            <w:r>
              <w:rPr>
                <w:rFonts w:ascii="Times New Roman"/>
                <w:b w:val="false"/>
                <w:i w:val="false"/>
                <w:color w:val="000000"/>
                <w:sz w:val="20"/>
              </w:rPr>
              <w:t>
</w:t>
            </w:r>
            <w:r>
              <w:rPr>
                <w:rFonts w:ascii="Times New Roman"/>
                <w:b w:val="false"/>
                <w:i w:val="false"/>
                <w:color w:val="000000"/>
                <w:sz w:val="20"/>
              </w:rPr>
              <w:t>Бағдарлама</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 xml:space="preserve">2022 жылғы 23 желтоқсандағы </w:t>
            </w:r>
            <w:r>
              <w:br/>
            </w:r>
            <w:r>
              <w:rPr>
                <w:rFonts w:ascii="Times New Roman"/>
                <w:b w:val="false"/>
                <w:i w:val="false"/>
                <w:color w:val="000000"/>
                <w:sz w:val="20"/>
              </w:rPr>
              <w:t>№38-3</w:t>
            </w:r>
            <w:r>
              <w:rPr>
                <w:rFonts w:ascii="Times New Roman"/>
                <w:b w:val="false"/>
                <w:i w:val="false"/>
                <w:color w:val="000000"/>
                <w:sz w:val="20"/>
              </w:rPr>
              <w:t xml:space="preserve"> шешіміне 3-қосымша</w:t>
            </w:r>
          </w:p>
        </w:tc>
      </w:tr>
    </w:tbl>
    <w:bookmarkStart w:name="z87" w:id="57"/>
    <w:p>
      <w:pPr>
        <w:spacing w:after="0"/>
        <w:ind w:left="0"/>
        <w:jc w:val="left"/>
      </w:pPr>
      <w:r>
        <w:rPr>
          <w:rFonts w:ascii="Times New Roman"/>
          <w:b/>
          <w:i w:val="false"/>
          <w:color w:val="000000"/>
        </w:rPr>
        <w:t xml:space="preserve"> 2025 жылға арналған аудандық бюджет</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8537529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3906894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581400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581400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2372314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2372314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Мемлекеттікменшіктентүсетінкірістер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99077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4413115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4413115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4413115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58"/>
          <w:p>
            <w:pPr>
              <w:spacing w:after="20"/>
              <w:ind w:left="20"/>
              <w:jc w:val="both"/>
            </w:pPr>
            <w:r>
              <w:rPr>
                <w:rFonts w:ascii="Times New Roman"/>
                <w:b w:val="false"/>
                <w:i w:val="false"/>
                <w:color w:val="000000"/>
                <w:sz w:val="20"/>
              </w:rPr>
              <w:t xml:space="preserve">
Сомасы, </w:t>
            </w:r>
          </w:p>
          <w:bookmarkEnd w:id="58"/>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8537529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806162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309708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3118954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2491508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Жұмыспенқамтубағдарламасы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269129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1201872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1425819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607604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387604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325604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155250</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59"/>
          <w:p>
            <w:pPr>
              <w:spacing w:after="20"/>
              <w:ind w:left="20"/>
              <w:jc w:val="both"/>
            </w:pPr>
            <w:r>
              <w:rPr>
                <w:rFonts w:ascii="Times New Roman"/>
                <w:b w:val="false"/>
                <w:i w:val="false"/>
                <w:color w:val="000000"/>
                <w:sz w:val="20"/>
              </w:rPr>
              <w:t>
Санаты</w:t>
            </w:r>
          </w:p>
          <w:bookmarkEnd w:id="59"/>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116922</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60"/>
          <w:p>
            <w:pPr>
              <w:spacing w:after="20"/>
              <w:ind w:left="20"/>
              <w:jc w:val="both"/>
            </w:pPr>
            <w:r>
              <w:rPr>
                <w:rFonts w:ascii="Times New Roman"/>
                <w:b w:val="false"/>
                <w:i w:val="false"/>
                <w:color w:val="000000"/>
                <w:sz w:val="20"/>
              </w:rPr>
              <w:t>
Функционалдық топ</w:t>
            </w:r>
          </w:p>
          <w:bookmarkEnd w:id="60"/>
          <w:p>
            <w:pPr>
              <w:spacing w:after="20"/>
              <w:ind w:left="20"/>
              <w:jc w:val="both"/>
            </w:pP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p>
          <w:p>
            <w:pPr>
              <w:spacing w:after="20"/>
              <w:ind w:left="20"/>
              <w:jc w:val="both"/>
            </w:pPr>
            <w:r>
              <w:rPr>
                <w:rFonts w:ascii="Times New Roman"/>
                <w:b w:val="false"/>
                <w:i w:val="false"/>
                <w:color w:val="000000"/>
                <w:sz w:val="20"/>
              </w:rPr>
              <w:t>
</w:t>
            </w:r>
            <w:r>
              <w:rPr>
                <w:rFonts w:ascii="Times New Roman"/>
                <w:b w:val="false"/>
                <w:i w:val="false"/>
                <w:color w:val="000000"/>
                <w:sz w:val="20"/>
              </w:rPr>
              <w:t>Бағдарлама</w:t>
            </w:r>
          </w:p>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61"/>
          <w:p>
            <w:pPr>
              <w:spacing w:after="20"/>
              <w:ind w:left="20"/>
              <w:jc w:val="both"/>
            </w:pPr>
            <w:r>
              <w:rPr>
                <w:rFonts w:ascii="Times New Roman"/>
                <w:b w:val="false"/>
                <w:i w:val="false"/>
                <w:color w:val="000000"/>
                <w:sz w:val="20"/>
              </w:rPr>
              <w:t>
Функционалдық топ</w:t>
            </w:r>
          </w:p>
          <w:bookmarkEnd w:id="61"/>
          <w:p>
            <w:pPr>
              <w:spacing w:after="20"/>
              <w:ind w:left="20"/>
              <w:jc w:val="both"/>
            </w:pP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p>
          <w:p>
            <w:pPr>
              <w:spacing w:after="20"/>
              <w:ind w:left="20"/>
              <w:jc w:val="both"/>
            </w:pPr>
            <w:r>
              <w:rPr>
                <w:rFonts w:ascii="Times New Roman"/>
                <w:b w:val="false"/>
                <w:i w:val="false"/>
                <w:color w:val="000000"/>
                <w:sz w:val="20"/>
              </w:rPr>
              <w:t>
</w:t>
            </w:r>
            <w:r>
              <w:rPr>
                <w:rFonts w:ascii="Times New Roman"/>
                <w:b w:val="false"/>
                <w:i w:val="false"/>
                <w:color w:val="000000"/>
                <w:sz w:val="20"/>
              </w:rPr>
              <w:t>Бағдарлама</w:t>
            </w:r>
          </w:p>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38328</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62"/>
          <w:p>
            <w:pPr>
              <w:spacing w:after="20"/>
              <w:ind w:left="20"/>
              <w:jc w:val="both"/>
            </w:pPr>
            <w:r>
              <w:rPr>
                <w:rFonts w:ascii="Times New Roman"/>
                <w:b w:val="false"/>
                <w:i w:val="false"/>
                <w:color w:val="000000"/>
                <w:sz w:val="20"/>
              </w:rPr>
              <w:t>
Санаты Сыныбы Атауы</w:t>
            </w:r>
          </w:p>
          <w:bookmarkEnd w:id="62"/>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155250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63"/>
          <w:p>
            <w:pPr>
              <w:spacing w:after="20"/>
              <w:ind w:left="20"/>
              <w:jc w:val="both"/>
            </w:pPr>
            <w:r>
              <w:rPr>
                <w:rFonts w:ascii="Times New Roman"/>
                <w:b w:val="false"/>
                <w:i w:val="false"/>
                <w:color w:val="000000"/>
                <w:sz w:val="20"/>
              </w:rPr>
              <w:t>
Функционалдық топ</w:t>
            </w:r>
          </w:p>
          <w:bookmarkEnd w:id="63"/>
          <w:p>
            <w:pPr>
              <w:spacing w:after="20"/>
              <w:ind w:left="20"/>
              <w:jc w:val="both"/>
            </w:pP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p>
          <w:p>
            <w:pPr>
              <w:spacing w:after="20"/>
              <w:ind w:left="20"/>
              <w:jc w:val="both"/>
            </w:pPr>
            <w:r>
              <w:rPr>
                <w:rFonts w:ascii="Times New Roman"/>
                <w:b w:val="false"/>
                <w:i w:val="false"/>
                <w:color w:val="000000"/>
                <w:sz w:val="20"/>
              </w:rPr>
              <w:t>
</w:t>
            </w:r>
            <w:r>
              <w:rPr>
                <w:rFonts w:ascii="Times New Roman"/>
                <w:b w:val="false"/>
                <w:i w:val="false"/>
                <w:color w:val="000000"/>
                <w:sz w:val="20"/>
              </w:rPr>
              <w:t>Бағдарлама</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