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b780" w14:textId="75cb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Сәтбаев қалалық мәслихатының 2022 жылғы 23 тамыздағы № 204 шешімі. Күші жойылды - Ұлытау облысы Сәтбаев қалалық мәслихатының 2023 жылғы 7 маусымдағы № 31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07.06.2023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Сәтбаев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Сәтбаев қалалық мәслихатының аппарат басшысы Қ.М. Махамбетоваға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2022 жылғы 23 тамыздағы</w:t>
            </w:r>
            <w:r>
              <w:br/>
            </w:r>
            <w:r>
              <w:rPr>
                <w:rFonts w:ascii="Times New Roman"/>
                <w:b w:val="false"/>
                <w:i w:val="false"/>
                <w:color w:val="000000"/>
                <w:sz w:val="20"/>
              </w:rPr>
              <w:t>№ 204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Сәтбаев қалалық мәслихаты аппаратының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Сәтбаев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Сәтбаев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xml:space="preserve">
      1) жеке жұмыс жоспары – "Б" корпусы қызметшісінің бағалау кезеңіне нысаналы мақсатты индикаторлары қарастырылған және тікелей басшысымен бірлесіп құрылатын, жоғары тұрған басшымен бекітілген құжат; </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7" w:id="11"/>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1"/>
    <w:bookmarkStart w:name="z18"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9"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6"/>
    <w:bookmarkStart w:name="z23"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9"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0" w:id="24"/>
    <w:p>
      <w:pPr>
        <w:spacing w:after="0"/>
        <w:ind w:left="0"/>
        <w:jc w:val="both"/>
      </w:pPr>
      <w:r>
        <w:rPr>
          <w:rFonts w:ascii="Times New Roman"/>
          <w:b w:val="false"/>
          <w:i w:val="false"/>
          <w:color w:val="000000"/>
          <w:sz w:val="28"/>
        </w:rPr>
        <w:t>
      8. Бағалауға байланысты құжаттар Сәтбаев қалалық мәслихаты аппаратында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2-тарау.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Сәтбаев қалалық мәслихаты аппаратында сақталады.</w:t>
      </w:r>
    </w:p>
    <w:bookmarkEnd w:id="38"/>
    <w:bookmarkStart w:name="z45" w:id="39"/>
    <w:p>
      <w:pPr>
        <w:spacing w:after="0"/>
        <w:ind w:left="0"/>
        <w:jc w:val="left"/>
      </w:pPr>
      <w:r>
        <w:rPr>
          <w:rFonts w:ascii="Times New Roman"/>
          <w:b/>
          <w:i w:val="false"/>
          <w:color w:val="000000"/>
        </w:rPr>
        <w:t xml:space="preserve"> 3-тарау. НМИ жетістігін бағалау тәртібі</w:t>
      </w:r>
    </w:p>
    <w:bookmarkEnd w:id="39"/>
    <w:bookmarkStart w:name="z46"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xml:space="preserve">
      НМИ санының 5-нен 3-тен азы орындалған жағдайда "қанағаттанарлықсыз" баға қойылады; </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xml:space="preserve">
      2) түзетуге жіберу. </w:t>
      </w:r>
    </w:p>
    <w:bookmarkEnd w:id="53"/>
    <w:bookmarkStart w:name="z60" w:id="54"/>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4"/>
    <w:bookmarkStart w:name="z61"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4-тарау.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Кадр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болып қалалық мәслихаттың кадр қызметіне жауапты маман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Кадр қызметіне жауапты маман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Кадр қызметіне жауапты маман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5"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6" w:id="80"/>
    <w:p>
      <w:pPr>
        <w:spacing w:after="0"/>
        <w:ind w:left="0"/>
        <w:jc w:val="both"/>
      </w:pPr>
      <w:r>
        <w:rPr>
          <w:rFonts w:ascii="Times New Roman"/>
          <w:b w:val="false"/>
          <w:i w:val="false"/>
          <w:color w:val="000000"/>
          <w:sz w:val="28"/>
        </w:rPr>
        <w:t xml:space="preserve">
      40. Кадр қызметіне жауапты маман "Б" корпусының қызметшісін бағалау нәтижелерімен ол аяқталған соң екі жұмыс күні ішінде таныстырады. </w:t>
      </w:r>
    </w:p>
    <w:bookmarkEnd w:id="80"/>
    <w:bookmarkStart w:name="z87"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қызметіне жауапты маман және мемлекеттік органның басқа екі қызметшісімен қол қойылған акт толтырылады.</w:t>
      </w:r>
    </w:p>
    <w:bookmarkEnd w:id="81"/>
    <w:bookmarkStart w:name="z88"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89"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___________________________</w:t>
            </w:r>
          </w:p>
        </w:tc>
      </w:tr>
    </w:tbl>
    <w:bookmarkStart w:name="z99"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0" w:id="88"/>
    <w:p>
      <w:pPr>
        <w:spacing w:after="0"/>
        <w:ind w:left="0"/>
        <w:jc w:val="both"/>
      </w:pPr>
      <w:r>
        <w:rPr>
          <w:rFonts w:ascii="Times New Roman"/>
          <w:b w:val="false"/>
          <w:i w:val="false"/>
          <w:color w:val="000000"/>
          <w:sz w:val="28"/>
        </w:rPr>
        <w:t>
      _________________________________ жыл</w:t>
      </w:r>
    </w:p>
    <w:bookmarkEnd w:id="88"/>
    <w:bookmarkStart w:name="z101" w:id="89"/>
    <w:p>
      <w:pPr>
        <w:spacing w:after="0"/>
        <w:ind w:left="0"/>
        <w:jc w:val="both"/>
      </w:pPr>
      <w:r>
        <w:rPr>
          <w:rFonts w:ascii="Times New Roman"/>
          <w:b w:val="false"/>
          <w:i w:val="false"/>
          <w:color w:val="000000"/>
          <w:sz w:val="28"/>
        </w:rPr>
        <w:t>
      (жеке жоспар құрастырылатын кезең)</w:t>
      </w:r>
    </w:p>
    <w:bookmarkEnd w:id="89"/>
    <w:bookmarkStart w:name="z102"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жағдайда)_____________________________</w:t>
      </w:r>
    </w:p>
    <w:bookmarkEnd w:id="90"/>
    <w:bookmarkStart w:name="z103" w:id="91"/>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1"/>
    <w:bookmarkStart w:name="z104" w:id="92"/>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bookmarkEnd w:id="92"/>
    <w:bookmarkStart w:name="z105" w:id="93"/>
    <w:p>
      <w:pPr>
        <w:spacing w:after="0"/>
        <w:ind w:left="0"/>
        <w:jc w:val="both"/>
      </w:pPr>
      <w:r>
        <w:rPr>
          <w:rFonts w:ascii="Times New Roman"/>
          <w:b w:val="false"/>
          <w:i w:val="false"/>
          <w:color w:val="000000"/>
          <w:sz w:val="28"/>
        </w:rPr>
        <w:t>
      _______________________________________________________________________________________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bookmarkStart w:name="z107" w:id="95"/>
    <w:p>
      <w:pPr>
        <w:spacing w:after="0"/>
        <w:ind w:left="0"/>
        <w:jc w:val="both"/>
      </w:pPr>
      <w:r>
        <w:rPr>
          <w:rFonts w:ascii="Times New Roman"/>
          <w:b w:val="false"/>
          <w:i w:val="false"/>
          <w:color w:val="000000"/>
          <w:sz w:val="28"/>
        </w:rPr>
        <w:t>
      Қызметші                               Тікелей басшы</w:t>
      </w:r>
    </w:p>
    <w:bookmarkEnd w:id="95"/>
    <w:bookmarkStart w:name="z108" w:id="96"/>
    <w:p>
      <w:pPr>
        <w:spacing w:after="0"/>
        <w:ind w:left="0"/>
        <w:jc w:val="both"/>
      </w:pPr>
      <w:r>
        <w:rPr>
          <w:rFonts w:ascii="Times New Roman"/>
          <w:b w:val="false"/>
          <w:i w:val="false"/>
          <w:color w:val="000000"/>
          <w:sz w:val="28"/>
        </w:rPr>
        <w:t>
      ______________________________       ______________________________</w:t>
      </w:r>
    </w:p>
    <w:bookmarkEnd w:id="96"/>
    <w:bookmarkStart w:name="z109" w:id="97"/>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7"/>
    <w:bookmarkStart w:name="z110" w:id="98"/>
    <w:p>
      <w:pPr>
        <w:spacing w:after="0"/>
        <w:ind w:left="0"/>
        <w:jc w:val="both"/>
      </w:pPr>
      <w:r>
        <w:rPr>
          <w:rFonts w:ascii="Times New Roman"/>
          <w:b w:val="false"/>
          <w:i w:val="false"/>
          <w:color w:val="000000"/>
          <w:sz w:val="28"/>
        </w:rPr>
        <w:t>
      күні __________________________       күні __________________________</w:t>
      </w:r>
    </w:p>
    <w:bookmarkEnd w:id="98"/>
    <w:bookmarkStart w:name="z111" w:id="99"/>
    <w:p>
      <w:pPr>
        <w:spacing w:after="0"/>
        <w:ind w:left="0"/>
        <w:jc w:val="both"/>
      </w:pPr>
      <w:r>
        <w:rPr>
          <w:rFonts w:ascii="Times New Roman"/>
          <w:b w:val="false"/>
          <w:i w:val="false"/>
          <w:color w:val="000000"/>
          <w:sz w:val="28"/>
        </w:rPr>
        <w:t>
      қолы _________________________       қолы _________________________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___________________________ </w:t>
            </w:r>
          </w:p>
        </w:tc>
      </w:tr>
    </w:tbl>
    <w:bookmarkStart w:name="z119" w:id="100"/>
    <w:p>
      <w:pPr>
        <w:spacing w:after="0"/>
        <w:ind w:left="0"/>
        <w:jc w:val="left"/>
      </w:pPr>
      <w:r>
        <w:rPr>
          <w:rFonts w:ascii="Times New Roman"/>
          <w:b/>
          <w:i w:val="false"/>
          <w:color w:val="000000"/>
        </w:rPr>
        <w:t xml:space="preserve"> НМИ бойынша бағалау парағы ______________________________________________________________</w:t>
      </w:r>
    </w:p>
    <w:bookmarkEnd w:id="100"/>
    <w:bookmarkStart w:name="z120" w:id="101"/>
    <w:p>
      <w:pPr>
        <w:spacing w:after="0"/>
        <w:ind w:left="0"/>
        <w:jc w:val="both"/>
      </w:pPr>
      <w:r>
        <w:rPr>
          <w:rFonts w:ascii="Times New Roman"/>
          <w:b w:val="false"/>
          <w:i w:val="false"/>
          <w:color w:val="000000"/>
          <w:sz w:val="28"/>
        </w:rPr>
        <w:t>
      (Т.А.Ә бағаланатын тұлғаның лауазымы)</w:t>
      </w:r>
    </w:p>
    <w:bookmarkEnd w:id="101"/>
    <w:bookmarkStart w:name="z121" w:id="102"/>
    <w:p>
      <w:pPr>
        <w:spacing w:after="0"/>
        <w:ind w:left="0"/>
        <w:jc w:val="both"/>
      </w:pPr>
      <w:r>
        <w:rPr>
          <w:rFonts w:ascii="Times New Roman"/>
          <w:b w:val="false"/>
          <w:i w:val="false"/>
          <w:color w:val="000000"/>
          <w:sz w:val="28"/>
        </w:rPr>
        <w:t>
      ______________________________</w:t>
      </w:r>
    </w:p>
    <w:bookmarkEnd w:id="102"/>
    <w:bookmarkStart w:name="z122" w:id="103"/>
    <w:p>
      <w:pPr>
        <w:spacing w:after="0"/>
        <w:ind w:left="0"/>
        <w:jc w:val="both"/>
      </w:pPr>
      <w:r>
        <w:rPr>
          <w:rFonts w:ascii="Times New Roman"/>
          <w:b w:val="false"/>
          <w:i w:val="false"/>
          <w:color w:val="000000"/>
          <w:sz w:val="28"/>
        </w:rPr>
        <w:t>
      (бағаланатын кезең)</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 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04"/>
    <w:p>
      <w:pPr>
        <w:spacing w:after="0"/>
        <w:ind w:left="0"/>
        <w:jc w:val="both"/>
      </w:pPr>
      <w:r>
        <w:rPr>
          <w:rFonts w:ascii="Times New Roman"/>
          <w:b w:val="false"/>
          <w:i w:val="false"/>
          <w:color w:val="000000"/>
          <w:sz w:val="28"/>
        </w:rPr>
        <w:t>
      Бағалау нәтижесі __________________________________________________</w:t>
      </w:r>
    </w:p>
    <w:bookmarkEnd w:id="104"/>
    <w:bookmarkStart w:name="z124" w:id="10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5"/>
    <w:bookmarkStart w:name="z125" w:id="106"/>
    <w:p>
      <w:pPr>
        <w:spacing w:after="0"/>
        <w:ind w:left="0"/>
        <w:jc w:val="both"/>
      </w:pPr>
      <w:r>
        <w:rPr>
          <w:rFonts w:ascii="Times New Roman"/>
          <w:b w:val="false"/>
          <w:i w:val="false"/>
          <w:color w:val="000000"/>
          <w:sz w:val="28"/>
        </w:rPr>
        <w:t xml:space="preserve">
      Қызметші                               Тікелей басшы </w:t>
      </w:r>
    </w:p>
    <w:bookmarkEnd w:id="106"/>
    <w:bookmarkStart w:name="z126" w:id="107"/>
    <w:p>
      <w:pPr>
        <w:spacing w:after="0"/>
        <w:ind w:left="0"/>
        <w:jc w:val="both"/>
      </w:pPr>
      <w:r>
        <w:rPr>
          <w:rFonts w:ascii="Times New Roman"/>
          <w:b w:val="false"/>
          <w:i w:val="false"/>
          <w:color w:val="000000"/>
          <w:sz w:val="28"/>
        </w:rPr>
        <w:t>
      ______________________________        ______________________________</w:t>
      </w:r>
    </w:p>
    <w:bookmarkEnd w:id="107"/>
    <w:bookmarkStart w:name="z127" w:id="108"/>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08"/>
    <w:bookmarkStart w:name="z128" w:id="109"/>
    <w:p>
      <w:pPr>
        <w:spacing w:after="0"/>
        <w:ind w:left="0"/>
        <w:jc w:val="both"/>
      </w:pPr>
      <w:r>
        <w:rPr>
          <w:rFonts w:ascii="Times New Roman"/>
          <w:b w:val="false"/>
          <w:i w:val="false"/>
          <w:color w:val="000000"/>
          <w:sz w:val="28"/>
        </w:rPr>
        <w:t>
      күні __________________________       күні __________________________</w:t>
      </w:r>
    </w:p>
    <w:bookmarkEnd w:id="109"/>
    <w:bookmarkStart w:name="z129" w:id="110"/>
    <w:p>
      <w:pPr>
        <w:spacing w:after="0"/>
        <w:ind w:left="0"/>
        <w:jc w:val="both"/>
      </w:pPr>
      <w:r>
        <w:rPr>
          <w:rFonts w:ascii="Times New Roman"/>
          <w:b w:val="false"/>
          <w:i w:val="false"/>
          <w:color w:val="000000"/>
          <w:sz w:val="28"/>
        </w:rPr>
        <w:t>
      қолы _________________________       қолы _________________________</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11"/>
    <w:p>
      <w:pPr>
        <w:spacing w:after="0"/>
        <w:ind w:left="0"/>
        <w:jc w:val="left"/>
      </w:pPr>
      <w:r>
        <w:rPr>
          <w:rFonts w:ascii="Times New Roman"/>
          <w:b/>
          <w:i w:val="false"/>
          <w:color w:val="000000"/>
        </w:rPr>
        <w:t xml:space="preserve"> Құзыреттер бойынша бағалау парағы _________________ жыл</w:t>
      </w:r>
    </w:p>
    <w:bookmarkEnd w:id="111"/>
    <w:bookmarkStart w:name="z133" w:id="112"/>
    <w:p>
      <w:pPr>
        <w:spacing w:after="0"/>
        <w:ind w:left="0"/>
        <w:jc w:val="both"/>
      </w:pPr>
      <w:r>
        <w:rPr>
          <w:rFonts w:ascii="Times New Roman"/>
          <w:b w:val="false"/>
          <w:i w:val="false"/>
          <w:color w:val="000000"/>
          <w:sz w:val="28"/>
        </w:rPr>
        <w:t>
      (бағаланатын жыл)</w:t>
      </w:r>
    </w:p>
    <w:bookmarkEnd w:id="112"/>
    <w:bookmarkStart w:name="z134" w:id="11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13"/>
    <w:bookmarkStart w:name="z135" w:id="114"/>
    <w:p>
      <w:pPr>
        <w:spacing w:after="0"/>
        <w:ind w:left="0"/>
        <w:jc w:val="both"/>
      </w:pPr>
      <w:r>
        <w:rPr>
          <w:rFonts w:ascii="Times New Roman"/>
          <w:b w:val="false"/>
          <w:i w:val="false"/>
          <w:color w:val="000000"/>
          <w:sz w:val="28"/>
        </w:rPr>
        <w:t>
      ______________________________________________________________________________</w:t>
      </w:r>
    </w:p>
    <w:bookmarkEnd w:id="114"/>
    <w:bookmarkStart w:name="z136" w:id="115"/>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15"/>
    <w:bookmarkStart w:name="z137" w:id="116"/>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bookmarkEnd w:id="116"/>
    <w:bookmarkStart w:name="z138" w:id="117"/>
    <w:p>
      <w:pPr>
        <w:spacing w:after="0"/>
        <w:ind w:left="0"/>
        <w:jc w:val="both"/>
      </w:pPr>
      <w:r>
        <w:rPr>
          <w:rFonts w:ascii="Times New Roman"/>
          <w:b w:val="false"/>
          <w:i w:val="false"/>
          <w:color w:val="000000"/>
          <w:sz w:val="28"/>
        </w:rPr>
        <w:t>
      ________________________________________________________________________________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18"/>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18"/>
    <w:bookmarkStart w:name="z140" w:id="119"/>
    <w:p>
      <w:pPr>
        <w:spacing w:after="0"/>
        <w:ind w:left="0"/>
        <w:jc w:val="both"/>
      </w:pPr>
      <w:r>
        <w:rPr>
          <w:rFonts w:ascii="Times New Roman"/>
          <w:b w:val="false"/>
          <w:i w:val="false"/>
          <w:color w:val="000000"/>
          <w:sz w:val="28"/>
        </w:rPr>
        <w:t>
      Қызметші                                     Тікелей басшы</w:t>
      </w:r>
    </w:p>
    <w:bookmarkEnd w:id="119"/>
    <w:bookmarkStart w:name="z141" w:id="120"/>
    <w:p>
      <w:pPr>
        <w:spacing w:after="0"/>
        <w:ind w:left="0"/>
        <w:jc w:val="both"/>
      </w:pPr>
      <w:r>
        <w:rPr>
          <w:rFonts w:ascii="Times New Roman"/>
          <w:b w:val="false"/>
          <w:i w:val="false"/>
          <w:color w:val="000000"/>
          <w:sz w:val="28"/>
        </w:rPr>
        <w:t>
      ______________________________       ______________________________</w:t>
      </w:r>
    </w:p>
    <w:bookmarkEnd w:id="120"/>
    <w:bookmarkStart w:name="z142" w:id="121"/>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21"/>
    <w:bookmarkStart w:name="z143" w:id="122"/>
    <w:p>
      <w:pPr>
        <w:spacing w:after="0"/>
        <w:ind w:left="0"/>
        <w:jc w:val="both"/>
      </w:pPr>
      <w:r>
        <w:rPr>
          <w:rFonts w:ascii="Times New Roman"/>
          <w:b w:val="false"/>
          <w:i w:val="false"/>
          <w:color w:val="000000"/>
          <w:sz w:val="28"/>
        </w:rPr>
        <w:t>
      күні _________________________             күні _________________________</w:t>
      </w:r>
    </w:p>
    <w:bookmarkEnd w:id="122"/>
    <w:bookmarkStart w:name="z144" w:id="123"/>
    <w:p>
      <w:pPr>
        <w:spacing w:after="0"/>
        <w:ind w:left="0"/>
        <w:jc w:val="both"/>
      </w:pPr>
      <w:r>
        <w:rPr>
          <w:rFonts w:ascii="Times New Roman"/>
          <w:b w:val="false"/>
          <w:i w:val="false"/>
          <w:color w:val="000000"/>
          <w:sz w:val="28"/>
        </w:rPr>
        <w:t>
      қолы ________________________             қолы ________________________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24"/>
    <w:p>
      <w:pPr>
        <w:spacing w:after="0"/>
        <w:ind w:left="0"/>
        <w:jc w:val="left"/>
      </w:pPr>
      <w:r>
        <w:rPr>
          <w:rFonts w:ascii="Times New Roman"/>
          <w:b/>
          <w:i w:val="false"/>
          <w:color w:val="000000"/>
        </w:rPr>
        <w:t xml:space="preserve"> Құзыреттердің мінез-құлық индикаторлары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 кеттік әкімші 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Тапсырмаларды жүйесіз орындайды;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 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Ұжымда сенімді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Ұжымда өзара сенімсіз қарым-қатынас орнатады;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1"/>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2"/>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3"/>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4"/>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5"/>
          <w:p>
            <w:pPr>
              <w:spacing w:after="20"/>
              <w:ind w:left="20"/>
              <w:jc w:val="both"/>
            </w:pPr>
            <w:r>
              <w:rPr>
                <w:rFonts w:ascii="Times New Roman"/>
                <w:b w:val="false"/>
                <w:i w:val="false"/>
                <w:color w:val="000000"/>
                <w:sz w:val="20"/>
              </w:rPr>
              <w:t xml:space="preserve">
Қажетті мәліметтерді таба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6"/>
          <w:p>
            <w:pPr>
              <w:spacing w:after="20"/>
              <w:ind w:left="20"/>
              <w:jc w:val="both"/>
            </w:pPr>
            <w:r>
              <w:rPr>
                <w:rFonts w:ascii="Times New Roman"/>
                <w:b w:val="false"/>
                <w:i w:val="false"/>
                <w:color w:val="000000"/>
                <w:sz w:val="20"/>
              </w:rPr>
              <w:t xml:space="preserve">
Қажетті мәліметтерді таба алмайды; </w:t>
            </w:r>
          </w:p>
          <w:bookmarkEnd w:id="136"/>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7"/>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деңгейін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8"/>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деңгейін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9"/>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0"/>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1"/>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2"/>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3"/>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4"/>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5"/>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6"/>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7"/>
          <w:p>
            <w:pPr>
              <w:spacing w:after="20"/>
              <w:ind w:left="20"/>
              <w:jc w:val="both"/>
            </w:pPr>
            <w:r>
              <w:rPr>
                <w:rFonts w:ascii="Times New Roman"/>
                <w:b w:val="false"/>
                <w:i w:val="false"/>
                <w:color w:val="000000"/>
                <w:sz w:val="20"/>
              </w:rPr>
              <w:t>
Жұмысты жақсарту жөнінде ұсыныстар енгізеді;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9"/>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0"/>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2"/>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3"/>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4"/>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5"/>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 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___________________________</w:t>
            </w:r>
          </w:p>
        </w:tc>
      </w:tr>
    </w:tbl>
    <w:bookmarkStart w:name="z235" w:id="157"/>
    <w:p>
      <w:pPr>
        <w:spacing w:after="0"/>
        <w:ind w:left="0"/>
        <w:jc w:val="both"/>
      </w:pPr>
      <w:r>
        <w:rPr>
          <w:rFonts w:ascii="Times New Roman"/>
          <w:b w:val="false"/>
          <w:i w:val="false"/>
          <w:color w:val="000000"/>
          <w:sz w:val="28"/>
        </w:rPr>
        <w:t>
       Бағалау жөніндегі комиссия отырысының хаттамасы____________________________________________________________________</w:t>
      </w:r>
    </w:p>
    <w:bookmarkEnd w:id="157"/>
    <w:bookmarkStart w:name="z236" w:id="158"/>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158"/>
    <w:bookmarkStart w:name="z237" w:id="159"/>
    <w:p>
      <w:pPr>
        <w:spacing w:after="0"/>
        <w:ind w:left="0"/>
        <w:jc w:val="both"/>
      </w:pPr>
      <w:r>
        <w:rPr>
          <w:rFonts w:ascii="Times New Roman"/>
          <w:b w:val="false"/>
          <w:i w:val="false"/>
          <w:color w:val="000000"/>
          <w:sz w:val="28"/>
        </w:rPr>
        <w:t>
      (бағалау мерзімі жыл)</w:t>
      </w:r>
    </w:p>
    <w:bookmarkEnd w:id="159"/>
    <w:bookmarkStart w:name="z238" w:id="160"/>
    <w:p>
      <w:pPr>
        <w:spacing w:after="0"/>
        <w:ind w:left="0"/>
        <w:jc w:val="both"/>
      </w:pPr>
      <w:r>
        <w:rPr>
          <w:rFonts w:ascii="Times New Roman"/>
          <w:b w:val="false"/>
          <w:i w:val="false"/>
          <w:color w:val="000000"/>
          <w:sz w:val="28"/>
        </w:rPr>
        <w:t>
      Бағалау нәтижелері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161"/>
    <w:p>
      <w:pPr>
        <w:spacing w:after="0"/>
        <w:ind w:left="0"/>
        <w:jc w:val="both"/>
      </w:pPr>
      <w:r>
        <w:rPr>
          <w:rFonts w:ascii="Times New Roman"/>
          <w:b w:val="false"/>
          <w:i w:val="false"/>
          <w:color w:val="000000"/>
          <w:sz w:val="28"/>
        </w:rPr>
        <w:t>
      Комиссия қорытындысы:</w:t>
      </w:r>
    </w:p>
    <w:bookmarkEnd w:id="161"/>
    <w:bookmarkStart w:name="z240"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241" w:id="163"/>
    <w:p>
      <w:pPr>
        <w:spacing w:after="0"/>
        <w:ind w:left="0"/>
        <w:jc w:val="both"/>
      </w:pPr>
      <w:r>
        <w:rPr>
          <w:rFonts w:ascii="Times New Roman"/>
          <w:b w:val="false"/>
          <w:i w:val="false"/>
          <w:color w:val="000000"/>
          <w:sz w:val="28"/>
        </w:rPr>
        <w:t>
      Тексерілді:</w:t>
      </w:r>
    </w:p>
    <w:bookmarkEnd w:id="163"/>
    <w:bookmarkStart w:name="z242" w:id="164"/>
    <w:p>
      <w:pPr>
        <w:spacing w:after="0"/>
        <w:ind w:left="0"/>
        <w:jc w:val="both"/>
      </w:pPr>
      <w:r>
        <w:rPr>
          <w:rFonts w:ascii="Times New Roman"/>
          <w:b w:val="false"/>
          <w:i w:val="false"/>
          <w:color w:val="000000"/>
          <w:sz w:val="28"/>
        </w:rPr>
        <w:t>
      Комиссияның хатшысы: ________________________________ Күні: _____________</w:t>
      </w:r>
    </w:p>
    <w:bookmarkEnd w:id="164"/>
    <w:bookmarkStart w:name="z243" w:id="165"/>
    <w:p>
      <w:pPr>
        <w:spacing w:after="0"/>
        <w:ind w:left="0"/>
        <w:jc w:val="both"/>
      </w:pPr>
      <w:r>
        <w:rPr>
          <w:rFonts w:ascii="Times New Roman"/>
          <w:b w:val="false"/>
          <w:i w:val="false"/>
          <w:color w:val="000000"/>
          <w:sz w:val="28"/>
        </w:rPr>
        <w:t>
      (тегі, аты-жөнінің бірінші әріптері, қолы)</w:t>
      </w:r>
    </w:p>
    <w:bookmarkEnd w:id="165"/>
    <w:bookmarkStart w:name="z244" w:id="166"/>
    <w:p>
      <w:pPr>
        <w:spacing w:after="0"/>
        <w:ind w:left="0"/>
        <w:jc w:val="both"/>
      </w:pPr>
      <w:r>
        <w:rPr>
          <w:rFonts w:ascii="Times New Roman"/>
          <w:b w:val="false"/>
          <w:i w:val="false"/>
          <w:color w:val="000000"/>
          <w:sz w:val="28"/>
        </w:rPr>
        <w:t>
      Комиссияның төрағасы: ________________________________ Күні: _____________</w:t>
      </w:r>
    </w:p>
    <w:bookmarkEnd w:id="166"/>
    <w:bookmarkStart w:name="z245" w:id="167"/>
    <w:p>
      <w:pPr>
        <w:spacing w:after="0"/>
        <w:ind w:left="0"/>
        <w:jc w:val="both"/>
      </w:pPr>
      <w:r>
        <w:rPr>
          <w:rFonts w:ascii="Times New Roman"/>
          <w:b w:val="false"/>
          <w:i w:val="false"/>
          <w:color w:val="000000"/>
          <w:sz w:val="28"/>
        </w:rPr>
        <w:t>
      (тегі, аты-жөнінің бірінші әріптері, қолы)</w:t>
      </w:r>
    </w:p>
    <w:bookmarkEnd w:id="167"/>
    <w:bookmarkStart w:name="z246" w:id="168"/>
    <w:p>
      <w:pPr>
        <w:spacing w:after="0"/>
        <w:ind w:left="0"/>
        <w:jc w:val="both"/>
      </w:pPr>
      <w:r>
        <w:rPr>
          <w:rFonts w:ascii="Times New Roman"/>
          <w:b w:val="false"/>
          <w:i w:val="false"/>
          <w:color w:val="000000"/>
          <w:sz w:val="28"/>
        </w:rPr>
        <w:t>
      Комиссияның мүшесі: _________________________________ Күні: _____________</w:t>
      </w:r>
    </w:p>
    <w:bookmarkEnd w:id="168"/>
    <w:bookmarkStart w:name="z247" w:id="169"/>
    <w:p>
      <w:pPr>
        <w:spacing w:after="0"/>
        <w:ind w:left="0"/>
        <w:jc w:val="both"/>
      </w:pPr>
      <w:r>
        <w:rPr>
          <w:rFonts w:ascii="Times New Roman"/>
          <w:b w:val="false"/>
          <w:i w:val="false"/>
          <w:color w:val="000000"/>
          <w:sz w:val="28"/>
        </w:rPr>
        <w:t>
      (тегі, аты-жөнінің бірінші әріптері,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