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63061" w14:textId="25630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Қаражал қаласында коммуналдық көрсетілетін қызметтерді ұсынудың қағидаларын бекіту туралы</w:t>
      </w:r>
    </w:p>
    <w:p>
      <w:pPr>
        <w:spacing w:after="0"/>
        <w:ind w:left="0"/>
        <w:jc w:val="both"/>
      </w:pPr>
      <w:r>
        <w:rPr>
          <w:rFonts w:ascii="Times New Roman"/>
          <w:b w:val="false"/>
          <w:i w:val="false"/>
          <w:color w:val="000000"/>
          <w:sz w:val="28"/>
        </w:rPr>
        <w:t>Ұлытау облысы Қаражал қаласының әкімдігінің 2022 жылғы 15 қарашадағы № 142 қаулысы</w:t>
      </w:r>
    </w:p>
    <w:p>
      <w:pPr>
        <w:spacing w:after="0"/>
        <w:ind w:left="0"/>
        <w:jc w:val="both"/>
      </w:pPr>
      <w:bookmarkStart w:name="z4" w:id="0"/>
      <w:r>
        <w:rPr>
          <w:rFonts w:ascii="Times New Roman"/>
          <w:b w:val="false"/>
          <w:i w:val="false"/>
          <w:color w:val="000000"/>
          <w:sz w:val="28"/>
        </w:rPr>
        <w:t xml:space="preserve">
      Қазақстан Республикасының "Тұрғын үй қатынастары туралы" Заңының 10-3 бабы 2-тармағының </w:t>
      </w:r>
      <w:r>
        <w:rPr>
          <w:rFonts w:ascii="Times New Roman"/>
          <w:b w:val="false"/>
          <w:i w:val="false"/>
          <w:color w:val="000000"/>
          <w:sz w:val="28"/>
        </w:rPr>
        <w:t>16-тармақшасына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37-бабының </w:t>
      </w:r>
      <w:r>
        <w:rPr>
          <w:rFonts w:ascii="Times New Roman"/>
          <w:b w:val="false"/>
          <w:i w:val="false"/>
          <w:color w:val="000000"/>
          <w:sz w:val="28"/>
        </w:rPr>
        <w:t>2-тармағына</w:t>
      </w:r>
      <w:r>
        <w:rPr>
          <w:rFonts w:ascii="Times New Roman"/>
          <w:b w:val="false"/>
          <w:i w:val="false"/>
          <w:color w:val="000000"/>
          <w:sz w:val="28"/>
        </w:rPr>
        <w:t xml:space="preserve"> және "Коммуналдық көрсетілетін қызметтердің тізбесін және коммуналдық көрсетілетін қызметтерді ұсынудың үлгілік қағидаларын бекіту туралы" Қазақстан Республикасының Индустрия және инфрақұрылымдық даму министрінің м.а. бұйрығына сәйкес, Қаражал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Қаражал қаласында коммуналдық көрсетілетін қызметтерді ұсынудың қағидалары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"Қаражал қаласының тұрғын үй-коммуналдық шаруашылығы, жолаушылар көлігі, автомобиль жолдары және тұрғын үй инспекциясы бөлімі" мемлекеттік мекемесі осы қаулыдан туындайтын тиісті шараларды қабылдасын.</w:t>
      </w:r>
    </w:p>
    <w:bookmarkEnd w:id="2"/>
    <w:bookmarkStart w:name="z7" w:id="3"/>
    <w:p>
      <w:pPr>
        <w:spacing w:after="0"/>
        <w:ind w:left="0"/>
        <w:jc w:val="both"/>
      </w:pPr>
      <w:r>
        <w:rPr>
          <w:rFonts w:ascii="Times New Roman"/>
          <w:b w:val="false"/>
          <w:i w:val="false"/>
          <w:color w:val="000000"/>
          <w:sz w:val="28"/>
        </w:rPr>
        <w:t>
      3. Осы қаулының орындалуын бақылау Қаражал қаласы әкімінің орынбасары Д. Кулумбетовке жүктелсін.</w:t>
      </w:r>
    </w:p>
    <w:bookmarkEnd w:id="3"/>
    <w:bookmarkStart w:name="z8" w:id="4"/>
    <w:p>
      <w:pPr>
        <w:spacing w:after="0"/>
        <w:ind w:left="0"/>
        <w:jc w:val="both"/>
      </w:pPr>
      <w:r>
        <w:rPr>
          <w:rFonts w:ascii="Times New Roman"/>
          <w:b w:val="false"/>
          <w:i w:val="false"/>
          <w:color w:val="000000"/>
          <w:sz w:val="28"/>
        </w:rPr>
        <w:t>
      4. Осы қаулы алғашқы ресми жарияланған күні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Қаражал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Досаев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Қаражал қаласының әкімдігінің</w:t>
            </w:r>
            <w:r>
              <w:br/>
            </w:r>
            <w:r>
              <w:rPr>
                <w:rFonts w:ascii="Times New Roman"/>
                <w:b w:val="false"/>
                <w:i w:val="false"/>
                <w:color w:val="000000"/>
                <w:sz w:val="20"/>
              </w:rPr>
              <w:t>2022 жылғы 15 қарашадағы</w:t>
            </w:r>
            <w:r>
              <w:br/>
            </w:r>
            <w:r>
              <w:rPr>
                <w:rFonts w:ascii="Times New Roman"/>
                <w:b w:val="false"/>
                <w:i w:val="false"/>
                <w:color w:val="000000"/>
                <w:sz w:val="20"/>
              </w:rPr>
              <w:t>№142 қаулысына қосымша</w:t>
            </w:r>
          </w:p>
        </w:tc>
      </w:tr>
    </w:tbl>
    <w:bookmarkStart w:name="z11" w:id="5"/>
    <w:p>
      <w:pPr>
        <w:spacing w:after="0"/>
        <w:ind w:left="0"/>
        <w:jc w:val="left"/>
      </w:pPr>
      <w:r>
        <w:rPr>
          <w:rFonts w:ascii="Times New Roman"/>
          <w:b/>
          <w:i w:val="false"/>
          <w:color w:val="000000"/>
        </w:rPr>
        <w:t xml:space="preserve"> Қаражал қаласында коммуналдық көрсетілетін қызметтерді ұсынудың қағидалары</w:t>
      </w:r>
    </w:p>
    <w:bookmarkEnd w:id="5"/>
    <w:bookmarkStart w:name="z12" w:id="6"/>
    <w:p>
      <w:pPr>
        <w:spacing w:after="0"/>
        <w:ind w:left="0"/>
        <w:jc w:val="left"/>
      </w:pPr>
      <w:r>
        <w:rPr>
          <w:rFonts w:ascii="Times New Roman"/>
          <w:b/>
          <w:i w:val="false"/>
          <w:color w:val="000000"/>
        </w:rPr>
        <w:t xml:space="preserve"> 1-тарау. Жалпы ережелер</w:t>
      </w:r>
    </w:p>
    <w:bookmarkEnd w:id="6"/>
    <w:bookmarkStart w:name="z13" w:id="7"/>
    <w:p>
      <w:pPr>
        <w:spacing w:after="0"/>
        <w:ind w:left="0"/>
        <w:jc w:val="both"/>
      </w:pPr>
      <w:r>
        <w:rPr>
          <w:rFonts w:ascii="Times New Roman"/>
          <w:b w:val="false"/>
          <w:i w:val="false"/>
          <w:color w:val="000000"/>
          <w:sz w:val="28"/>
        </w:rPr>
        <w:t xml:space="preserve">
      1. Осы Қаражал қаласында коммуналдық көрсетілетін қызметтерді ұсынудың қағидалары (бұдан әрі – Қағидалар) "Тұрғын үй қатынастары туралы" 1997 жылғы 16 сәуiрдегi Қазақстан Республикасы Заңының 10-3-бабының 2-тармағы </w:t>
      </w:r>
      <w:r>
        <w:rPr>
          <w:rFonts w:ascii="Times New Roman"/>
          <w:b w:val="false"/>
          <w:i w:val="false"/>
          <w:color w:val="000000"/>
          <w:sz w:val="28"/>
        </w:rPr>
        <w:t>16) тармақшасына</w:t>
      </w:r>
      <w:r>
        <w:rPr>
          <w:rFonts w:ascii="Times New Roman"/>
          <w:b w:val="false"/>
          <w:i w:val="false"/>
          <w:color w:val="000000"/>
          <w:sz w:val="28"/>
        </w:rPr>
        <w:t xml:space="preserve"> және "Коммуналдық көрсетілетін қызметтердің тізбесін және коммуналдық көрсетілетін қызметтерді ұсынудың үлгілік қағидаларын бекіту туралы" 2020 жылғы 29 сәуірдегі № 249 Қазақстан Республикасының Индустрия және инфрақұрылымдық даму министрінің міндетін атқарушының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20542 тіркелген) сәйкес әзірленді және коммуналдық көрсетілетін қызметтерді ұсыну мен ақы төлеу тәртібін белгілейді.</w:t>
      </w:r>
    </w:p>
    <w:bookmarkEnd w:id="7"/>
    <w:bookmarkStart w:name="z14" w:id="8"/>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8"/>
    <w:bookmarkStart w:name="z15" w:id="9"/>
    <w:p>
      <w:pPr>
        <w:spacing w:after="0"/>
        <w:ind w:left="0"/>
        <w:jc w:val="both"/>
      </w:pPr>
      <w:r>
        <w:rPr>
          <w:rFonts w:ascii="Times New Roman"/>
          <w:b w:val="false"/>
          <w:i w:val="false"/>
          <w:color w:val="000000"/>
          <w:sz w:val="28"/>
        </w:rPr>
        <w:t>
      1) жылумен жабдықтау – жылу энергиясын және (немесе) жылу жеткізгішті өндіру, беру, бөлу және тұтынушыларға сату жөніндегі қызмет;</w:t>
      </w:r>
    </w:p>
    <w:bookmarkEnd w:id="9"/>
    <w:bookmarkStart w:name="z16" w:id="10"/>
    <w:p>
      <w:pPr>
        <w:spacing w:after="0"/>
        <w:ind w:left="0"/>
        <w:jc w:val="both"/>
      </w:pPr>
      <w:r>
        <w:rPr>
          <w:rFonts w:ascii="Times New Roman"/>
          <w:b w:val="false"/>
          <w:i w:val="false"/>
          <w:color w:val="000000"/>
          <w:sz w:val="28"/>
        </w:rPr>
        <w:t>
      2) электрмен жабдықтау – электр энергиясын өндіру, беру және тұтынушыларға сату жөніндегі қызмет;</w:t>
      </w:r>
    </w:p>
    <w:bookmarkEnd w:id="10"/>
    <w:bookmarkStart w:name="z17" w:id="11"/>
    <w:p>
      <w:pPr>
        <w:spacing w:after="0"/>
        <w:ind w:left="0"/>
        <w:jc w:val="both"/>
      </w:pPr>
      <w:r>
        <w:rPr>
          <w:rFonts w:ascii="Times New Roman"/>
          <w:b w:val="false"/>
          <w:i w:val="false"/>
          <w:color w:val="000000"/>
          <w:sz w:val="28"/>
        </w:rPr>
        <w:t>
      3) сумен жабдықтау – суды алуды, сақтауды, дайындауды, беруді және сумен жабдықтау жүйелері арқылы су тұтынушыларға таратуды қамтамасыз ететін іс-шаралар жиынтығы;</w:t>
      </w:r>
    </w:p>
    <w:bookmarkEnd w:id="11"/>
    <w:bookmarkStart w:name="z18" w:id="12"/>
    <w:p>
      <w:pPr>
        <w:spacing w:after="0"/>
        <w:ind w:left="0"/>
        <w:jc w:val="both"/>
      </w:pPr>
      <w:r>
        <w:rPr>
          <w:rFonts w:ascii="Times New Roman"/>
          <w:b w:val="false"/>
          <w:i w:val="false"/>
          <w:color w:val="000000"/>
          <w:sz w:val="28"/>
        </w:rPr>
        <w:t>
      4) су бұру – сарқынды суларды жинауды, тасымалдауды, тазартуды және су бұру жүйелері арқылы су объектілеріне және (немесе) жер бедеріне бұруды қамтамасыз ететін іс-шаралар жиынтығы;</w:t>
      </w:r>
    </w:p>
    <w:bookmarkEnd w:id="12"/>
    <w:bookmarkStart w:name="z19" w:id="13"/>
    <w:p>
      <w:pPr>
        <w:spacing w:after="0"/>
        <w:ind w:left="0"/>
        <w:jc w:val="both"/>
      </w:pPr>
      <w:r>
        <w:rPr>
          <w:rFonts w:ascii="Times New Roman"/>
          <w:b w:val="false"/>
          <w:i w:val="false"/>
          <w:color w:val="000000"/>
          <w:sz w:val="28"/>
        </w:rPr>
        <w:t>
      5) қатты тұрмыстық қалдықтар – қатты түрдегі коммуналдық қалдықтар;</w:t>
      </w:r>
    </w:p>
    <w:bookmarkEnd w:id="13"/>
    <w:bookmarkStart w:name="z20" w:id="14"/>
    <w:p>
      <w:pPr>
        <w:spacing w:after="0"/>
        <w:ind w:left="0"/>
        <w:jc w:val="both"/>
      </w:pPr>
      <w:r>
        <w:rPr>
          <w:rFonts w:ascii="Times New Roman"/>
          <w:b w:val="false"/>
          <w:i w:val="false"/>
          <w:color w:val="000000"/>
          <w:sz w:val="28"/>
        </w:rPr>
        <w:t>
      6) коммуналдық қалдықтар – елді мекендерде, оның ішінде адамның тіршілік әрекеті нәтижесінде түзілген тұтыну қалдықтары, сондай-ақ құрамы мен түзілу сипаты жағынан осыларға ұқсас өндіріс қалдықтары;</w:t>
      </w:r>
    </w:p>
    <w:bookmarkEnd w:id="14"/>
    <w:bookmarkStart w:name="z21" w:id="15"/>
    <w:p>
      <w:pPr>
        <w:spacing w:after="0"/>
        <w:ind w:left="0"/>
        <w:jc w:val="both"/>
      </w:pPr>
      <w:r>
        <w:rPr>
          <w:rFonts w:ascii="Times New Roman"/>
          <w:b w:val="false"/>
          <w:i w:val="false"/>
          <w:color w:val="000000"/>
          <w:sz w:val="28"/>
        </w:rPr>
        <w:t>
      7) коммуналдық қызметтер – қауіпсіз және жайлы тұру (болу)жағдайларын қамтамасыз ету үшін сумен жабдықтауды, су бұруды, газбен жабдықтауды, электрмен жабдықтауды, жылумен жабдықтауды, тұрмыстық қатты қалдықтарды жинауды, әкетуді, кәдеге жаратуды, қайта өңдеуді және көмуді қамтитын, тұтынушыға ұсынылатын қызметтер;</w:t>
      </w:r>
    </w:p>
    <w:bookmarkEnd w:id="15"/>
    <w:bookmarkStart w:name="z22" w:id="16"/>
    <w:p>
      <w:pPr>
        <w:spacing w:after="0"/>
        <w:ind w:left="0"/>
        <w:jc w:val="both"/>
      </w:pPr>
      <w:r>
        <w:rPr>
          <w:rFonts w:ascii="Times New Roman"/>
          <w:b w:val="false"/>
          <w:i w:val="false"/>
          <w:color w:val="000000"/>
          <w:sz w:val="28"/>
        </w:rPr>
        <w:t>
      8) жеткізуші – жасалған шартқа сәйкес тұтынушыларға коммуналдық қызметтер көрсететін, меншік нысанына қарамастан заңды немесе жеке тұлға;</w:t>
      </w:r>
    </w:p>
    <w:bookmarkEnd w:id="16"/>
    <w:bookmarkStart w:name="z23" w:id="17"/>
    <w:p>
      <w:pPr>
        <w:spacing w:after="0"/>
        <w:ind w:left="0"/>
        <w:jc w:val="both"/>
      </w:pPr>
      <w:r>
        <w:rPr>
          <w:rFonts w:ascii="Times New Roman"/>
          <w:b w:val="false"/>
          <w:i w:val="false"/>
          <w:color w:val="000000"/>
          <w:sz w:val="28"/>
        </w:rPr>
        <w:t>
      9) тұтынушы – коммуналдық қызметтерді пайдаланатын немесе пайдалануға ниеттенетін жеке немесе заңды тұлға;</w:t>
      </w:r>
    </w:p>
    <w:bookmarkEnd w:id="17"/>
    <w:bookmarkStart w:name="z24" w:id="18"/>
    <w:p>
      <w:pPr>
        <w:spacing w:after="0"/>
        <w:ind w:left="0"/>
        <w:jc w:val="both"/>
      </w:pPr>
      <w:r>
        <w:rPr>
          <w:rFonts w:ascii="Times New Roman"/>
          <w:b w:val="false"/>
          <w:i w:val="false"/>
          <w:color w:val="000000"/>
          <w:sz w:val="28"/>
        </w:rPr>
        <w:t>
      10) кондоминиум объектісі – көппәтерлі тұрғын үй астындағы бірыңғай бөлінбейтін жер учаскесін қоса алғанда, жеке (бөлек) меншіктегі пәтерлерден, тұрғын емес үй-жайлардан және дара (бөлек) меншікте бола алмайтын және ортақ үлестік меншік құқығындағы пәтерлердің, тұрғын емес үй-жайлардың меншік иелеріне тиесілі ортақ мүліктен тұратын бірыңғай мүліктік кешен және (немесе) үй маңындағы жер учаскесі;</w:t>
      </w:r>
    </w:p>
    <w:bookmarkEnd w:id="18"/>
    <w:bookmarkStart w:name="z25" w:id="19"/>
    <w:p>
      <w:pPr>
        <w:spacing w:after="0"/>
        <w:ind w:left="0"/>
        <w:jc w:val="both"/>
      </w:pPr>
      <w:r>
        <w:rPr>
          <w:rFonts w:ascii="Times New Roman"/>
          <w:b w:val="false"/>
          <w:i w:val="false"/>
          <w:color w:val="000000"/>
          <w:sz w:val="28"/>
        </w:rPr>
        <w:t>
      11) кондоминиум объектісінің ортақ мүлкі-кондоминиум объектісінің бөліктері (қасбеттер, кіреберістер, вестибюльдер, холлдар, дәліздер, баспалдақ марштары және баспалдақ алаңдары, лифтілер, шатырлар, шатырлар, техникалық қабаттар, жертөлелер, үйге ортақ инженерлік жүйелер мен жабдықтар, абоненттік пошта жәшіктері, көппәтерлі тұрғын үйдің астындағы жер учаскесі және (немесе) үй маңындағы жер учаскесі жеке (бөлек) меншіктегі пәтерлерден, тұрғын емес үй-жайлардан басқа, жер учаскесі, абаттандыру элементтері және ортақ пайдаланудағы басқа да мүлік);</w:t>
      </w:r>
    </w:p>
    <w:bookmarkEnd w:id="19"/>
    <w:bookmarkStart w:name="z26" w:id="20"/>
    <w:p>
      <w:pPr>
        <w:spacing w:after="0"/>
        <w:ind w:left="0"/>
        <w:jc w:val="both"/>
      </w:pPr>
      <w:r>
        <w:rPr>
          <w:rFonts w:ascii="Times New Roman"/>
          <w:b w:val="false"/>
          <w:i w:val="false"/>
          <w:color w:val="000000"/>
          <w:sz w:val="28"/>
        </w:rPr>
        <w:t>
      12) үйге ортақ инженерлік жүйелер – пәтерден, тұрғын емес үй-жайдан тыс немесе ішінде көппәтерлі тұрғын үйде орналасқан суық және ыстық сумен жабдықтау, су бұру, жылумен жабдықтау, газбен жабдықтау, электрмен жабдықтау, түтін жою, өрт дабылы, ішкі өртке қарсы су құбыры, жүк және жолаушылар лифтілері (көтергіштер), қоқыс шығару, ауа баптау, желдету, терморегуляция және вакуумдау жүйелері және екі (екі) және одан да көп пәтерге, тұрғын емес үй-жайға қызмет көрсететін;</w:t>
      </w:r>
    </w:p>
    <w:bookmarkEnd w:id="20"/>
    <w:bookmarkStart w:name="z27" w:id="21"/>
    <w:p>
      <w:pPr>
        <w:spacing w:after="0"/>
        <w:ind w:left="0"/>
        <w:jc w:val="both"/>
      </w:pPr>
      <w:r>
        <w:rPr>
          <w:rFonts w:ascii="Times New Roman"/>
          <w:b w:val="false"/>
          <w:i w:val="false"/>
          <w:color w:val="000000"/>
          <w:sz w:val="28"/>
        </w:rPr>
        <w:t>
      13) тұрғын үй қатынастары және тұрғын үй-коммуналдық шаруашылық саласындағы ақпараттандыру объектісі – электрондық ақпараттық ресурстар, тұрғын үй қатынастары және тұрғын үй-коммуналдық шаруашылық саласындағы ақпараттық жүйелер;</w:t>
      </w:r>
    </w:p>
    <w:bookmarkEnd w:id="21"/>
    <w:bookmarkStart w:name="z28" w:id="22"/>
    <w:p>
      <w:pPr>
        <w:spacing w:after="0"/>
        <w:ind w:left="0"/>
        <w:jc w:val="both"/>
      </w:pPr>
      <w:r>
        <w:rPr>
          <w:rFonts w:ascii="Times New Roman"/>
          <w:b w:val="false"/>
          <w:i w:val="false"/>
          <w:color w:val="000000"/>
          <w:sz w:val="28"/>
        </w:rPr>
        <w:t>
      14) сервистік қызмет субъектісі – жасалған шарт негізінде кондоминиум объектісінің ортақ мүлкін күтіп-ұстау жөнінде қызметтер көрсететін жеке немесе заңды тұлға;</w:t>
      </w:r>
    </w:p>
    <w:bookmarkEnd w:id="22"/>
    <w:bookmarkStart w:name="z29" w:id="23"/>
    <w:p>
      <w:pPr>
        <w:spacing w:after="0"/>
        <w:ind w:left="0"/>
        <w:jc w:val="both"/>
      </w:pPr>
      <w:r>
        <w:rPr>
          <w:rFonts w:ascii="Times New Roman"/>
          <w:b w:val="false"/>
          <w:i w:val="false"/>
          <w:color w:val="000000"/>
          <w:sz w:val="28"/>
        </w:rPr>
        <w:t>
      15) есепке алу аспабы – коммуналдық қызметтерді жеке және (немесе) үйге ортақ тұтынуды коммерциялық есепке алуға арналған, Қазақстан Республикасының заңнамасында айқындалатын тәртіппен қолдануға рұқсат етілген техникалық құрылғы;</w:t>
      </w:r>
    </w:p>
    <w:bookmarkEnd w:id="23"/>
    <w:bookmarkStart w:name="z30" w:id="24"/>
    <w:p>
      <w:pPr>
        <w:spacing w:after="0"/>
        <w:ind w:left="0"/>
        <w:jc w:val="both"/>
      </w:pPr>
      <w:r>
        <w:rPr>
          <w:rFonts w:ascii="Times New Roman"/>
          <w:b w:val="false"/>
          <w:i w:val="false"/>
          <w:color w:val="000000"/>
          <w:sz w:val="28"/>
        </w:rPr>
        <w:t>
      16) уәкілетті орган – тұрғын үй қатынастары және тұрғын үй-коммуналдық шаруашылық саласындағы басшылықты және салааралық үйлестіруді жүзеге асыратын орталық атқарушы орган;</w:t>
      </w:r>
    </w:p>
    <w:bookmarkEnd w:id="24"/>
    <w:bookmarkStart w:name="z31" w:id="25"/>
    <w:p>
      <w:pPr>
        <w:spacing w:after="0"/>
        <w:ind w:left="0"/>
        <w:jc w:val="both"/>
      </w:pPr>
      <w:r>
        <w:rPr>
          <w:rFonts w:ascii="Times New Roman"/>
          <w:b w:val="false"/>
          <w:i w:val="false"/>
          <w:color w:val="000000"/>
          <w:sz w:val="28"/>
        </w:rPr>
        <w:t>
      17) төлем құжаты – өнім берушінің ұсынған қызметтері (тауарлары, жұмыстары) үшін ақы төлеуді жүзеге асыру үшін жасалған, соның негізінде ақы төлеу жүргізілетін құжат (Электрондық шот-фактура, шот, хабарлама, түбіртек, оның ішінде бірыңғай төлем құжатының құрамында, ескерту шот, талап қою талаптары, кінә қою) ;</w:t>
      </w:r>
    </w:p>
    <w:bookmarkEnd w:id="25"/>
    <w:bookmarkStart w:name="z32" w:id="26"/>
    <w:p>
      <w:pPr>
        <w:spacing w:after="0"/>
        <w:ind w:left="0"/>
        <w:jc w:val="both"/>
      </w:pPr>
      <w:r>
        <w:rPr>
          <w:rFonts w:ascii="Times New Roman"/>
          <w:b w:val="false"/>
          <w:i w:val="false"/>
          <w:color w:val="000000"/>
          <w:sz w:val="28"/>
        </w:rPr>
        <w:t>
      18) тұрмыстық тұтыну – кәсіпкерлік қызметте пайдалану және оларды одан әрі өткізу мақсатынсыз тұтынушылардың тұрмыстық мұқтаждары үшін коммуналдық көрсетілетін қызметтерді тұтыну,</w:t>
      </w:r>
    </w:p>
    <w:bookmarkEnd w:id="26"/>
    <w:bookmarkStart w:name="z33" w:id="27"/>
    <w:p>
      <w:pPr>
        <w:spacing w:after="0"/>
        <w:ind w:left="0"/>
        <w:jc w:val="both"/>
      </w:pPr>
      <w:r>
        <w:rPr>
          <w:rFonts w:ascii="Times New Roman"/>
          <w:b w:val="false"/>
          <w:i w:val="false"/>
          <w:color w:val="000000"/>
          <w:sz w:val="28"/>
        </w:rPr>
        <w:t>
      19) көппәтерлі тұрғын үй мүлкі меншік иелерінің бірлестігі (бұдан әрі – мүлік меншік иелерінің бірлестігі) – коммерциялық емес ұйым болып табылатын, бір көппәтерлі тұрғын үй пәтерлерінің, тұрғын емес үй-жайларының меншік иелері құрған, кондоминиум объектісін басқаруды жүзеге асыратын, оны күтіп-ұстауды қаржыландыратын және оның сақталуын қамтамасыз ететін заңды тұлға,</w:t>
      </w:r>
    </w:p>
    <w:bookmarkEnd w:id="27"/>
    <w:bookmarkStart w:name="z34" w:id="28"/>
    <w:p>
      <w:pPr>
        <w:spacing w:after="0"/>
        <w:ind w:left="0"/>
        <w:jc w:val="both"/>
      </w:pPr>
      <w:r>
        <w:rPr>
          <w:rFonts w:ascii="Times New Roman"/>
          <w:b w:val="false"/>
          <w:i w:val="false"/>
          <w:color w:val="000000"/>
          <w:sz w:val="28"/>
        </w:rPr>
        <w:t>
      20) жай серіктестік – кондоминиум объектісін басқару, оны күтіп-ұстауды қаржыландыру және бір көппәтерлі тұрғын үй пәтерлерінің, тұрғын емес үй-жайларының меншік иелерінің кондоминиум объектісінің ортақ мүлкін сақтауын қамтамасыз ету үшін құрылған, Қазақстан Республикасының азаматтық заңнамасына сәйкес жасалатын бірлескен қызмет туралы шарт негізінде әрекет ететін жай серіктестік.</w:t>
      </w:r>
    </w:p>
    <w:bookmarkEnd w:id="28"/>
    <w:bookmarkStart w:name="z35" w:id="29"/>
    <w:p>
      <w:pPr>
        <w:spacing w:after="0"/>
        <w:ind w:left="0"/>
        <w:jc w:val="left"/>
      </w:pPr>
      <w:r>
        <w:rPr>
          <w:rFonts w:ascii="Times New Roman"/>
          <w:b/>
          <w:i w:val="false"/>
          <w:color w:val="000000"/>
        </w:rPr>
        <w:t xml:space="preserve"> 2-тарау. Коммуналдық көрсетілетін қызметтерді ұсынудың тәртібі мен шарттары</w:t>
      </w:r>
    </w:p>
    <w:bookmarkEnd w:id="29"/>
    <w:bookmarkStart w:name="z36" w:id="30"/>
    <w:p>
      <w:pPr>
        <w:spacing w:after="0"/>
        <w:ind w:left="0"/>
        <w:jc w:val="both"/>
      </w:pPr>
      <w:r>
        <w:rPr>
          <w:rFonts w:ascii="Times New Roman"/>
          <w:b w:val="false"/>
          <w:i w:val="false"/>
          <w:color w:val="000000"/>
          <w:sz w:val="28"/>
        </w:rPr>
        <w:t>
      3. Коммуналдық көрсетілетін қызметтерді ұсыну өнім беруші мен тұтынушы және/немесе заңда белгіленген тәртіппен қызметтің әрбір түрі бойынша шарт жасасуға уәкілеттік берілген өзге тұлға арасында жасалған келісім негізінде жүзеге асырылады.</w:t>
      </w:r>
    </w:p>
    <w:bookmarkEnd w:id="30"/>
    <w:bookmarkStart w:name="z37" w:id="31"/>
    <w:p>
      <w:pPr>
        <w:spacing w:after="0"/>
        <w:ind w:left="0"/>
        <w:jc w:val="both"/>
      </w:pPr>
      <w:r>
        <w:rPr>
          <w:rFonts w:ascii="Times New Roman"/>
          <w:b w:val="false"/>
          <w:i w:val="false"/>
          <w:color w:val="000000"/>
          <w:sz w:val="28"/>
        </w:rPr>
        <w:t>
      Кондоминиум объектісінің ортақ мүлкін күтіп-ұстауға жұмсалатын коммуналдық қызметтерге ақы төлеу тәртібі мүлік меншік иелерінің жиналысымен шешіледі.</w:t>
      </w:r>
    </w:p>
    <w:bookmarkEnd w:id="31"/>
    <w:bookmarkStart w:name="z38" w:id="32"/>
    <w:p>
      <w:pPr>
        <w:spacing w:after="0"/>
        <w:ind w:left="0"/>
        <w:jc w:val="both"/>
      </w:pPr>
      <w:r>
        <w:rPr>
          <w:rFonts w:ascii="Times New Roman"/>
          <w:b w:val="false"/>
          <w:i w:val="false"/>
          <w:color w:val="000000"/>
          <w:sz w:val="28"/>
        </w:rPr>
        <w:t>
      4. Қосылыс желісі арқылы коммуналдық қызметтер үшін тұтынушы мен коммуналдық қызметтерді жеткізуші арасында жеке және (немесе) жария шарттар Қазақстан Республикасының заңнамасына сәйкес жасалады.</w:t>
      </w:r>
    </w:p>
    <w:bookmarkEnd w:id="32"/>
    <w:bookmarkStart w:name="z39" w:id="33"/>
    <w:p>
      <w:pPr>
        <w:spacing w:after="0"/>
        <w:ind w:left="0"/>
        <w:jc w:val="both"/>
      </w:pPr>
      <w:r>
        <w:rPr>
          <w:rFonts w:ascii="Times New Roman"/>
          <w:b w:val="false"/>
          <w:i w:val="false"/>
          <w:color w:val="000000"/>
          <w:sz w:val="28"/>
        </w:rPr>
        <w:t>
      Мүліктің меншік иелері бірлестіктері немесе жай серіктестіктер немесе көппәтерлі тұрғын үйді басқарушылар немесе басқарушы компаниялар арасында коммуналдық көрсетілетін қызметтерді ұсынатын ұйымдармен ынтымақтастық туралы шарттар жасалады.</w:t>
      </w:r>
    </w:p>
    <w:bookmarkEnd w:id="33"/>
    <w:bookmarkStart w:name="z40" w:id="34"/>
    <w:p>
      <w:pPr>
        <w:spacing w:after="0"/>
        <w:ind w:left="0"/>
        <w:jc w:val="both"/>
      </w:pPr>
      <w:r>
        <w:rPr>
          <w:rFonts w:ascii="Times New Roman"/>
          <w:b w:val="false"/>
          <w:i w:val="false"/>
          <w:color w:val="000000"/>
          <w:sz w:val="28"/>
        </w:rPr>
        <w:t>
      Сервистік қызмет субъектілерімен мүліктің меншік иелері бірлестіктері немесе жай серіктестіктер немесе көппәтерлі тұрғын үйді басқарушылар немесе басқарушы компаниялар шарттар жасалады.</w:t>
      </w:r>
    </w:p>
    <w:bookmarkEnd w:id="34"/>
    <w:bookmarkStart w:name="z41" w:id="35"/>
    <w:p>
      <w:pPr>
        <w:spacing w:after="0"/>
        <w:ind w:left="0"/>
        <w:jc w:val="both"/>
      </w:pPr>
      <w:r>
        <w:rPr>
          <w:rFonts w:ascii="Times New Roman"/>
          <w:b w:val="false"/>
          <w:i w:val="false"/>
          <w:color w:val="000000"/>
          <w:sz w:val="28"/>
        </w:rPr>
        <w:t>
      Егер тараптардың келісімінде өзгеше көзделмесе, коммуналдық көрсетілетін қызметтерді ұсыну туралы жеткізуші мен тұтынушы арасындағы шарт қолданыстағы заңнамаға қайшы келмеуі тиіс және белгісіз мерзімге жасалған болып саналады.</w:t>
      </w:r>
    </w:p>
    <w:bookmarkEnd w:id="35"/>
    <w:bookmarkStart w:name="z42" w:id="36"/>
    <w:p>
      <w:pPr>
        <w:spacing w:after="0"/>
        <w:ind w:left="0"/>
        <w:jc w:val="both"/>
      </w:pPr>
      <w:r>
        <w:rPr>
          <w:rFonts w:ascii="Times New Roman"/>
          <w:b w:val="false"/>
          <w:i w:val="false"/>
          <w:color w:val="000000"/>
          <w:sz w:val="28"/>
        </w:rPr>
        <w:t>
      5. Коммуналдық көрсетілетін қызметтер ұлттық және мемлекеттік стандарттарда, санитариялық-эпидемиологиялық талаптарда, техникалық регламенттерде белгіленген талаптарға сәйкес ұсынылады және тиісті салалардағы нормативтік құқықтық актілермен реттеледі.</w:t>
      </w:r>
    </w:p>
    <w:bookmarkEnd w:id="36"/>
    <w:bookmarkStart w:name="z43" w:id="37"/>
    <w:p>
      <w:pPr>
        <w:spacing w:after="0"/>
        <w:ind w:left="0"/>
        <w:jc w:val="both"/>
      </w:pPr>
      <w:r>
        <w:rPr>
          <w:rFonts w:ascii="Times New Roman"/>
          <w:b w:val="false"/>
          <w:i w:val="false"/>
          <w:color w:val="000000"/>
          <w:sz w:val="28"/>
        </w:rPr>
        <w:t>
      6. Тұтынушылық қасиеттер және көрсетілетін қызметті ұсыну режимі:</w:t>
      </w:r>
    </w:p>
    <w:bookmarkEnd w:id="37"/>
    <w:bookmarkStart w:name="z44" w:id="38"/>
    <w:p>
      <w:pPr>
        <w:spacing w:after="0"/>
        <w:ind w:left="0"/>
        <w:jc w:val="both"/>
      </w:pPr>
      <w:r>
        <w:rPr>
          <w:rFonts w:ascii="Times New Roman"/>
          <w:b w:val="false"/>
          <w:i w:val="false"/>
          <w:color w:val="000000"/>
          <w:sz w:val="28"/>
        </w:rPr>
        <w:t>
      1) жылумен жабдықтау – пәтерлердегі, тұрғын емес үй-жайлардағы ауа температурасын айқындайтын санитариялық нормаларға сәйкес, сондай-ақ температура кестесіне – жылыту маусымы ішінде тәулік бойы;</w:t>
      </w:r>
    </w:p>
    <w:bookmarkEnd w:id="38"/>
    <w:bookmarkStart w:name="z45" w:id="39"/>
    <w:p>
      <w:pPr>
        <w:spacing w:after="0"/>
        <w:ind w:left="0"/>
        <w:jc w:val="both"/>
      </w:pPr>
      <w:r>
        <w:rPr>
          <w:rFonts w:ascii="Times New Roman"/>
          <w:b w:val="false"/>
          <w:i w:val="false"/>
          <w:color w:val="000000"/>
          <w:sz w:val="28"/>
        </w:rPr>
        <w:t>
      2) электрмен жабдықтау – Қазақстан Республикасының заңнамасында белгіленген электр энергиясының сапасына сәйкес – жыл ішінде тәулік бойы;</w:t>
      </w:r>
    </w:p>
    <w:bookmarkEnd w:id="39"/>
    <w:bookmarkStart w:name="z46" w:id="40"/>
    <w:p>
      <w:pPr>
        <w:spacing w:after="0"/>
        <w:ind w:left="0"/>
        <w:jc w:val="both"/>
      </w:pPr>
      <w:r>
        <w:rPr>
          <w:rFonts w:ascii="Times New Roman"/>
          <w:b w:val="false"/>
          <w:i w:val="false"/>
          <w:color w:val="000000"/>
          <w:sz w:val="28"/>
        </w:rPr>
        <w:t xml:space="preserve">
      3) суық және ыстық сумен жабдықтау – Қазақстан Республикасының заңнамасында, санитариялық қағидаларда және мемлекеттік стандарттарда белгіленген берілетін судың сапасына сәйкес – жыл ішінде тәулік бойы; </w:t>
      </w:r>
    </w:p>
    <w:bookmarkEnd w:id="40"/>
    <w:bookmarkStart w:name="z47" w:id="41"/>
    <w:p>
      <w:pPr>
        <w:spacing w:after="0"/>
        <w:ind w:left="0"/>
        <w:jc w:val="both"/>
      </w:pPr>
      <w:r>
        <w:rPr>
          <w:rFonts w:ascii="Times New Roman"/>
          <w:b w:val="false"/>
          <w:i w:val="false"/>
          <w:color w:val="000000"/>
          <w:sz w:val="28"/>
        </w:rPr>
        <w:t>
      4) су бұру – сарқынды суларды су бұру жүйелеріне толық бұруды қамтамасыз ету – жыл ішінде тәулік бойы;</w:t>
      </w:r>
    </w:p>
    <w:bookmarkEnd w:id="41"/>
    <w:bookmarkStart w:name="z48" w:id="42"/>
    <w:p>
      <w:pPr>
        <w:spacing w:after="0"/>
        <w:ind w:left="0"/>
        <w:jc w:val="both"/>
      </w:pPr>
      <w:r>
        <w:rPr>
          <w:rFonts w:ascii="Times New Roman"/>
          <w:b w:val="false"/>
          <w:i w:val="false"/>
          <w:color w:val="000000"/>
          <w:sz w:val="28"/>
        </w:rPr>
        <w:t>
      5) тұрмыстық қатты қалдықтарды жинау және әкету (қоқыс әкету) – санитариялық-эпидемиологиялық талаптарға сәйкес жергілікті атқарушы орган белгілеген кесте бойынша немесе жасалған шарттарға сәйкес.</w:t>
      </w:r>
    </w:p>
    <w:bookmarkEnd w:id="42"/>
    <w:bookmarkStart w:name="z49" w:id="43"/>
    <w:p>
      <w:pPr>
        <w:spacing w:after="0"/>
        <w:ind w:left="0"/>
        <w:jc w:val="left"/>
      </w:pPr>
      <w:r>
        <w:rPr>
          <w:rFonts w:ascii="Times New Roman"/>
          <w:b/>
          <w:i w:val="false"/>
          <w:color w:val="000000"/>
        </w:rPr>
        <w:t xml:space="preserve"> 3-тарау. Коммуналдық қызметтерді пайдалану және ұсыну процесін реттеудің тәртібі</w:t>
      </w:r>
    </w:p>
    <w:bookmarkEnd w:id="43"/>
    <w:bookmarkStart w:name="z50" w:id="44"/>
    <w:p>
      <w:pPr>
        <w:spacing w:after="0"/>
        <w:ind w:left="0"/>
        <w:jc w:val="both"/>
      </w:pPr>
      <w:r>
        <w:rPr>
          <w:rFonts w:ascii="Times New Roman"/>
          <w:b w:val="false"/>
          <w:i w:val="false"/>
          <w:color w:val="000000"/>
          <w:sz w:val="28"/>
        </w:rPr>
        <w:t>
      7.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құрылыс конструкцияларын, инженерлік-техникалық қамтамасыз ету жүйелерін жарамды күйде ұстау және үйге ортақ инженерлік жүйелер мен жабдықтардың, сондай-ақ кондоминиум объектісінің ортақ меншігі болып табылатын есепке алу аспаптарын, қамтамасыз ету үшін сервистік қызмет субъектісімен шарт жасасады.</w:t>
      </w:r>
    </w:p>
    <w:bookmarkEnd w:id="44"/>
    <w:bookmarkStart w:name="z51" w:id="45"/>
    <w:p>
      <w:pPr>
        <w:spacing w:after="0"/>
        <w:ind w:left="0"/>
        <w:jc w:val="both"/>
      </w:pPr>
      <w:r>
        <w:rPr>
          <w:rFonts w:ascii="Times New Roman"/>
          <w:b w:val="false"/>
          <w:i w:val="false"/>
          <w:color w:val="000000"/>
          <w:sz w:val="28"/>
        </w:rPr>
        <w:t>
      Сервистік қызмет субъектісімен шарт болмаған жағдайда,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жүйелерін, жылуды тұтыну жүйелерін сондай-ақ кондоминиум объектісінің ортақ меншігі болып табылатын есепке алу аспаптарын техникалық күйінде ұстауды қамтамасыз етеді.</w:t>
      </w:r>
    </w:p>
    <w:bookmarkEnd w:id="45"/>
    <w:bookmarkStart w:name="z52" w:id="46"/>
    <w:p>
      <w:pPr>
        <w:spacing w:after="0"/>
        <w:ind w:left="0"/>
        <w:jc w:val="both"/>
      </w:pPr>
      <w:r>
        <w:rPr>
          <w:rFonts w:ascii="Times New Roman"/>
          <w:b w:val="false"/>
          <w:i w:val="false"/>
          <w:color w:val="000000"/>
          <w:sz w:val="28"/>
        </w:rPr>
        <w:t>
      8. Энергиямен жабдықтау шарты бойынша энергияны тұрмыстық тұтыну үшін пайдаланатын азамат абонент (тұтынушы) болған жағдайларда, егер заң актілерінде өзгеше белгіленбесе, құрылыс конструкцияларын, инженерлік-техникалық қамтамасыз ету жүйелерін және энергетикалық желілердің, сондай-ақ энергия тұтынуды есепке алу аспаптарының қауіпсіздігін ақаусыз жай-күйде қамтамасыз ету міндеті энергиямен жабдықтаушы ұйымға жүктеледі.</w:t>
      </w:r>
    </w:p>
    <w:bookmarkEnd w:id="46"/>
    <w:bookmarkStart w:name="z53" w:id="47"/>
    <w:p>
      <w:pPr>
        <w:spacing w:after="0"/>
        <w:ind w:left="0"/>
        <w:jc w:val="both"/>
      </w:pPr>
      <w:r>
        <w:rPr>
          <w:rFonts w:ascii="Times New Roman"/>
          <w:b w:val="false"/>
          <w:i w:val="false"/>
          <w:color w:val="000000"/>
          <w:sz w:val="28"/>
        </w:rPr>
        <w:t>
      9.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сондай-ақ жасалған шарт негізінде кондоминиум объектісінің ортақ мүлкін күтіп-ұстауды қамтамасыз ететін сервистік қызмет субъектісі жеткізушіге, оның өкілдеріне коммуналдық инженерлік жүйелерге, есепке алу аспаптарына, коммуналдық қалдықтарды орналастыру және сақтау орындарына кедергісіз қол жеткізуді қамтамасыз етеді.</w:t>
      </w:r>
    </w:p>
    <w:bookmarkEnd w:id="47"/>
    <w:bookmarkStart w:name="z54" w:id="48"/>
    <w:p>
      <w:pPr>
        <w:spacing w:after="0"/>
        <w:ind w:left="0"/>
        <w:jc w:val="both"/>
      </w:pPr>
      <w:r>
        <w:rPr>
          <w:rFonts w:ascii="Times New Roman"/>
          <w:b w:val="false"/>
          <w:i w:val="false"/>
          <w:color w:val="000000"/>
          <w:sz w:val="28"/>
        </w:rPr>
        <w:t>
      10. Құрылыс конструкцияларын, инженерлік-техникалық қамтамасыз ету жүйелерін жарамды күйде ұстауды, есепке алу аспаптарының тексеру аралық интервал мерзімдерін сақтауды, сумен жабдықтау және су бұру құбыржолдарын, электр өткізгіштерді, электр жабдығын, тұрмыстық баллондарды, газ құбырларын және газ техникалық жабдықты, тікелей тұрғынжайда, пәтерде және тұрғын емес үй-жайларда орналасқан есепке алу аспаптарын пайдалану кезінде пайдалануды және қауіпсіздік техникасын тұтынушы қамтамасыз етеді.</w:t>
      </w:r>
    </w:p>
    <w:bookmarkEnd w:id="48"/>
    <w:bookmarkStart w:name="z55" w:id="49"/>
    <w:p>
      <w:pPr>
        <w:spacing w:after="0"/>
        <w:ind w:left="0"/>
        <w:jc w:val="both"/>
      </w:pPr>
      <w:r>
        <w:rPr>
          <w:rFonts w:ascii="Times New Roman"/>
          <w:b w:val="false"/>
          <w:i w:val="false"/>
          <w:color w:val="000000"/>
          <w:sz w:val="28"/>
        </w:rPr>
        <w:t>
      11. Тұтынушыға, Қазақстан Республикасының қолданыстағы заңнамасының талаптарына сәйкес, есепке алу аспаптары болуы тиіс және жеткізушіге немесе оның өкілдеріне есепке алу аспаптарының көрсеткіштерін алуға қол жеткізуді қамтамасыз етеді.</w:t>
      </w:r>
    </w:p>
    <w:bookmarkEnd w:id="49"/>
    <w:bookmarkStart w:name="z56" w:id="50"/>
    <w:p>
      <w:pPr>
        <w:spacing w:after="0"/>
        <w:ind w:left="0"/>
        <w:jc w:val="both"/>
      </w:pPr>
      <w:r>
        <w:rPr>
          <w:rFonts w:ascii="Times New Roman"/>
          <w:b w:val="false"/>
          <w:i w:val="false"/>
          <w:color w:val="000000"/>
          <w:sz w:val="28"/>
        </w:rPr>
        <w:t>
      12. Құрылыс объектілерін қабылдау және пайдалануға беру не тұтынушының дербес орнатуы жағдайларын қоспағанда, тұтынушымен жасалған шартқа сәйкес жеткізуші тұтынушыға есепке алу құралын сатып алады және орнатады.</w:t>
      </w:r>
    </w:p>
    <w:bookmarkEnd w:id="50"/>
    <w:bookmarkStart w:name="z57" w:id="51"/>
    <w:p>
      <w:pPr>
        <w:spacing w:after="0"/>
        <w:ind w:left="0"/>
        <w:jc w:val="both"/>
      </w:pPr>
      <w:r>
        <w:rPr>
          <w:rFonts w:ascii="Times New Roman"/>
          <w:b w:val="false"/>
          <w:i w:val="false"/>
          <w:color w:val="000000"/>
          <w:sz w:val="28"/>
        </w:rPr>
        <w:t xml:space="preserve">
      13.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кондоминиум объектісін жылыту маусымына дайындық жұмыстарын Қарағанды облыстық мәслихатының 2013 жылғы 14 наурыздағы XII сессиясының № 129 (Нормативтік құқықтық актілерді мемлекеттік тіркеу тізілімінде № 2311 тіркелген) </w:t>
      </w:r>
      <w:r>
        <w:rPr>
          <w:rFonts w:ascii="Times New Roman"/>
          <w:b w:val="false"/>
          <w:i w:val="false"/>
          <w:color w:val="000000"/>
          <w:sz w:val="28"/>
        </w:rPr>
        <w:t>шешімімен</w:t>
      </w:r>
      <w:r>
        <w:rPr>
          <w:rFonts w:ascii="Times New Roman"/>
          <w:b w:val="false"/>
          <w:i w:val="false"/>
          <w:color w:val="000000"/>
          <w:sz w:val="28"/>
        </w:rPr>
        <w:t xml:space="preserve"> бекітілген Қарағанды облысында жылу маусымына дайындық және оны өткізу қағидаларына сәйкес ұйымдастырылады.</w:t>
      </w:r>
    </w:p>
    <w:bookmarkEnd w:id="51"/>
    <w:bookmarkStart w:name="z58" w:id="52"/>
    <w:p>
      <w:pPr>
        <w:spacing w:after="0"/>
        <w:ind w:left="0"/>
        <w:jc w:val="both"/>
      </w:pPr>
      <w:r>
        <w:rPr>
          <w:rFonts w:ascii="Times New Roman"/>
          <w:b w:val="false"/>
          <w:i w:val="false"/>
          <w:color w:val="000000"/>
          <w:sz w:val="28"/>
        </w:rPr>
        <w:t>
      14.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пәтерлер, тұрғын емес үй-жайлар меншік иелерінің тұтынушыларынан коммуналдық көрсетілетін қызметтердің тиісінше көрсетпегені туралы және (немесе) үзіліспен көрсеткені туралы фактілер бойынша хабарламаны қабылдайды, тиісті актіні қалыптастыра отырып жеткізушімен бірлесіп осындай фактіні салыстырып тексеруді ұйымдастырады және жүргізеді.</w:t>
      </w:r>
    </w:p>
    <w:bookmarkEnd w:id="52"/>
    <w:bookmarkStart w:name="z59" w:id="53"/>
    <w:p>
      <w:pPr>
        <w:spacing w:after="0"/>
        <w:ind w:left="0"/>
        <w:jc w:val="both"/>
      </w:pPr>
      <w:r>
        <w:rPr>
          <w:rFonts w:ascii="Times New Roman"/>
          <w:b w:val="false"/>
          <w:i w:val="false"/>
          <w:color w:val="000000"/>
          <w:sz w:val="28"/>
        </w:rPr>
        <w:t>
      15. Тараптардың пайдалану жауапкершілігі шекарасын бөлу коммуналдық қызметтің мынадай әрбір түрі үшін жеткізуші мен тұтынушы арасындағы шартқа сәйкес айқындалады:</w:t>
      </w:r>
    </w:p>
    <w:bookmarkEnd w:id="53"/>
    <w:bookmarkStart w:name="z60" w:id="54"/>
    <w:p>
      <w:pPr>
        <w:spacing w:after="0"/>
        <w:ind w:left="0"/>
        <w:jc w:val="both"/>
      </w:pPr>
      <w:r>
        <w:rPr>
          <w:rFonts w:ascii="Times New Roman"/>
          <w:b w:val="false"/>
          <w:i w:val="false"/>
          <w:color w:val="000000"/>
          <w:sz w:val="28"/>
        </w:rPr>
        <w:t>
      сумен жабдықтау және (немесе) су бұру бойынша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bookmarkEnd w:id="54"/>
    <w:bookmarkStart w:name="z61" w:id="55"/>
    <w:p>
      <w:pPr>
        <w:spacing w:after="0"/>
        <w:ind w:left="0"/>
        <w:jc w:val="both"/>
      </w:pPr>
      <w:r>
        <w:rPr>
          <w:rFonts w:ascii="Times New Roman"/>
          <w:b w:val="false"/>
          <w:i w:val="false"/>
          <w:color w:val="000000"/>
          <w:sz w:val="28"/>
        </w:rPr>
        <w:t>
      Кондоминиум объектілеріндегі пайдалану жауапкершілігін бөлу шекарасы:</w:t>
      </w:r>
    </w:p>
    <w:bookmarkEnd w:id="55"/>
    <w:bookmarkStart w:name="z62" w:id="56"/>
    <w:p>
      <w:pPr>
        <w:spacing w:after="0"/>
        <w:ind w:left="0"/>
        <w:jc w:val="both"/>
      </w:pPr>
      <w:r>
        <w:rPr>
          <w:rFonts w:ascii="Times New Roman"/>
          <w:b w:val="false"/>
          <w:i w:val="false"/>
          <w:color w:val="000000"/>
          <w:sz w:val="28"/>
        </w:rPr>
        <w:t>
      сумен жабдықтау бойынша – ғимаратта су құбырын енгізудегі бірінші ысырманың бөлуші фланеці;</w:t>
      </w:r>
    </w:p>
    <w:bookmarkEnd w:id="56"/>
    <w:bookmarkStart w:name="z63" w:id="57"/>
    <w:p>
      <w:pPr>
        <w:spacing w:after="0"/>
        <w:ind w:left="0"/>
        <w:jc w:val="both"/>
      </w:pPr>
      <w:r>
        <w:rPr>
          <w:rFonts w:ascii="Times New Roman"/>
          <w:b w:val="false"/>
          <w:i w:val="false"/>
          <w:color w:val="000000"/>
          <w:sz w:val="28"/>
        </w:rPr>
        <w:t>
      су бұру бойынша – елді мекеннің су бұру желілеріне қосылған жердегі құдық;</w:t>
      </w:r>
    </w:p>
    <w:bookmarkEnd w:id="57"/>
    <w:bookmarkStart w:name="z64" w:id="58"/>
    <w:p>
      <w:pPr>
        <w:spacing w:after="0"/>
        <w:ind w:left="0"/>
        <w:jc w:val="both"/>
      </w:pPr>
      <w:r>
        <w:rPr>
          <w:rFonts w:ascii="Times New Roman"/>
          <w:b w:val="false"/>
          <w:i w:val="false"/>
          <w:color w:val="000000"/>
          <w:sz w:val="28"/>
        </w:rPr>
        <w:t>
      жылумен жабдықтау бойынша – жылу энергиясы көзі тарапынан басқару торабының кіру ысырмаларының бірінші бөлу фланеці немесе дәнекерленген жік бойынша айқындалады;</w:t>
      </w:r>
    </w:p>
    <w:bookmarkEnd w:id="58"/>
    <w:bookmarkStart w:name="z65" w:id="59"/>
    <w:p>
      <w:pPr>
        <w:spacing w:after="0"/>
        <w:ind w:left="0"/>
        <w:jc w:val="both"/>
      </w:pPr>
      <w:r>
        <w:rPr>
          <w:rFonts w:ascii="Times New Roman"/>
          <w:b w:val="false"/>
          <w:i w:val="false"/>
          <w:color w:val="000000"/>
          <w:sz w:val="28"/>
        </w:rPr>
        <w:t>
      электрмен жабдықтау бойынша – кернеуі 1000 В дейінгі электр қондырғыларын күтіп-ұстау, оларға қызмет көрсету және олардың техникалық жағдайы үшін:</w:t>
      </w:r>
    </w:p>
    <w:bookmarkEnd w:id="59"/>
    <w:bookmarkStart w:name="z66" w:id="60"/>
    <w:p>
      <w:pPr>
        <w:spacing w:after="0"/>
        <w:ind w:left="0"/>
        <w:jc w:val="both"/>
      </w:pPr>
      <w:r>
        <w:rPr>
          <w:rFonts w:ascii="Times New Roman"/>
          <w:b w:val="false"/>
          <w:i w:val="false"/>
          <w:color w:val="000000"/>
          <w:sz w:val="28"/>
        </w:rPr>
        <w:t>
      1) әуелік тармақталу кезінде – тіреулерге орнатылған өтпелі және соңғы оқшаулағыштағы қоректендіру желісін қосу түйіспесінде;</w:t>
      </w:r>
    </w:p>
    <w:bookmarkEnd w:id="60"/>
    <w:bookmarkStart w:name="z67" w:id="61"/>
    <w:p>
      <w:pPr>
        <w:spacing w:after="0"/>
        <w:ind w:left="0"/>
        <w:jc w:val="both"/>
      </w:pPr>
      <w:r>
        <w:rPr>
          <w:rFonts w:ascii="Times New Roman"/>
          <w:b w:val="false"/>
          <w:i w:val="false"/>
          <w:color w:val="000000"/>
          <w:sz w:val="28"/>
        </w:rPr>
        <w:t>
      2) кабельдік ену кезінде – ғимаратқа кірердегі қоректендіру кабелінің ұштарындағы бұрандалы қосылыстарда белгіленеді.</w:t>
      </w:r>
    </w:p>
    <w:bookmarkEnd w:id="61"/>
    <w:bookmarkStart w:name="z68" w:id="62"/>
    <w:p>
      <w:pPr>
        <w:spacing w:after="0"/>
        <w:ind w:left="0"/>
        <w:jc w:val="both"/>
      </w:pPr>
      <w:r>
        <w:rPr>
          <w:rFonts w:ascii="Times New Roman"/>
          <w:b w:val="false"/>
          <w:i w:val="false"/>
          <w:color w:val="000000"/>
          <w:sz w:val="28"/>
        </w:rPr>
        <w:t>
      16. Шарт бойынша міндеттемелер орындалмаған немесе тиісінше орындалмаған жағдайларда жеткізуші немесе тұтынушы Қазақстан Республикасының Азаматтық заңнамасына сәйкес жауапты болады.</w:t>
      </w:r>
    </w:p>
    <w:bookmarkEnd w:id="62"/>
    <w:bookmarkStart w:name="z69" w:id="63"/>
    <w:p>
      <w:pPr>
        <w:spacing w:after="0"/>
        <w:ind w:left="0"/>
        <w:jc w:val="both"/>
      </w:pPr>
      <w:r>
        <w:rPr>
          <w:rFonts w:ascii="Times New Roman"/>
          <w:b w:val="false"/>
          <w:i w:val="false"/>
          <w:color w:val="000000"/>
          <w:sz w:val="28"/>
        </w:rPr>
        <w:t>
      17. Еңсерiлмес күш жағдайлары (дүлей зілзала немесе болжау немесе алдын алу мүмкiн емес өзге де жағдайлар), сондай-ақ әскери қимылдар, ереуiлдер және басқа да жағдайлар басталған жағдайда Жеткізуші мен тұтынушы арасында шарттың талаптарын орындамауы немесе тиiсiнше орындамауы шарт және Қазақстан Республикасының Азаматтық заңнамасына сәйкес реттеледі.</w:t>
      </w:r>
    </w:p>
    <w:bookmarkEnd w:id="63"/>
    <w:bookmarkStart w:name="z70" w:id="64"/>
    <w:p>
      <w:pPr>
        <w:spacing w:after="0"/>
        <w:ind w:left="0"/>
        <w:jc w:val="both"/>
      </w:pPr>
      <w:r>
        <w:rPr>
          <w:rFonts w:ascii="Times New Roman"/>
          <w:b w:val="false"/>
          <w:i w:val="false"/>
          <w:color w:val="000000"/>
          <w:sz w:val="28"/>
        </w:rPr>
        <w:t>
      18. Қазақстан Республикасының дербес деректер және оларды қорғау туралы заңнамасын бұзу жеткізушінің Қазақстан Республикасының заңдарына сәйкес жауаптылығына әкеп соғады.</w:t>
      </w:r>
    </w:p>
    <w:bookmarkEnd w:id="64"/>
    <w:bookmarkStart w:name="z71" w:id="65"/>
    <w:p>
      <w:pPr>
        <w:spacing w:after="0"/>
        <w:ind w:left="0"/>
        <w:jc w:val="both"/>
      </w:pPr>
      <w:r>
        <w:rPr>
          <w:rFonts w:ascii="Times New Roman"/>
          <w:b w:val="false"/>
          <w:i w:val="false"/>
          <w:color w:val="000000"/>
          <w:sz w:val="28"/>
        </w:rPr>
        <w:t>
      19. Тұтынушы:</w:t>
      </w:r>
    </w:p>
    <w:bookmarkEnd w:id="65"/>
    <w:bookmarkStart w:name="z72" w:id="66"/>
    <w:p>
      <w:pPr>
        <w:spacing w:after="0"/>
        <w:ind w:left="0"/>
        <w:jc w:val="both"/>
      </w:pPr>
      <w:r>
        <w:rPr>
          <w:rFonts w:ascii="Times New Roman"/>
          <w:b w:val="false"/>
          <w:i w:val="false"/>
          <w:color w:val="000000"/>
          <w:sz w:val="28"/>
        </w:rPr>
        <w:t>
      1) өз өмiрi мен денсаулығына қауiпсiз, мүлкiне зиян келтiрмейтiн белгiленген сападағы коммуналдық көрсетілетін қызметтерді алады;</w:t>
      </w:r>
    </w:p>
    <w:bookmarkEnd w:id="66"/>
    <w:bookmarkStart w:name="z73" w:id="67"/>
    <w:p>
      <w:pPr>
        <w:spacing w:after="0"/>
        <w:ind w:left="0"/>
        <w:jc w:val="both"/>
      </w:pPr>
      <w:r>
        <w:rPr>
          <w:rFonts w:ascii="Times New Roman"/>
          <w:b w:val="false"/>
          <w:i w:val="false"/>
          <w:color w:val="000000"/>
          <w:sz w:val="28"/>
        </w:rPr>
        <w:t>
      2) көрсетілетін қызметтерге бағаларды (тарифтерді) белгілеу тәртібі туралы ақпаратты осы көрсеткіштерді бақылайтын тиісті мемлекеттік органдардан алады;</w:t>
      </w:r>
    </w:p>
    <w:bookmarkEnd w:id="67"/>
    <w:bookmarkStart w:name="z74" w:id="68"/>
    <w:p>
      <w:pPr>
        <w:spacing w:after="0"/>
        <w:ind w:left="0"/>
        <w:jc w:val="both"/>
      </w:pPr>
      <w:r>
        <w:rPr>
          <w:rFonts w:ascii="Times New Roman"/>
          <w:b w:val="false"/>
          <w:i w:val="false"/>
          <w:color w:val="000000"/>
          <w:sz w:val="28"/>
        </w:rPr>
        <w:t>
      3) жеткізушінің кінәсінен болған коммуналдық қызметтерді көрсетудегі кемшіліктер салдарынан өміріне, денсаулығына немесе мүлкіне келтірілген шығын мен залалдың толық өтелуін, сондай-ақ моральдық залалдың орнын толтыруды жеткізушіден талап етеді;</w:t>
      </w:r>
    </w:p>
    <w:bookmarkEnd w:id="68"/>
    <w:bookmarkStart w:name="z75" w:id="69"/>
    <w:p>
      <w:pPr>
        <w:spacing w:after="0"/>
        <w:ind w:left="0"/>
        <w:jc w:val="both"/>
      </w:pPr>
      <w:r>
        <w:rPr>
          <w:rFonts w:ascii="Times New Roman"/>
          <w:b w:val="false"/>
          <w:i w:val="false"/>
          <w:color w:val="000000"/>
          <w:sz w:val="28"/>
        </w:rPr>
        <w:t>
      4) жеткізушіден жылу энергиясымен, электр энергиясымен және сумен жабдықтау жөніндегі көрсетілетін қызметтерге ақы төлеуді қайта есептеуді және шарттың талаптарына сәйкес коммуналдық көрсетілетін қызметтерді жеткізбеу немесе сапасыз жеткізу нәтижесінде келтірілген нақты залалды өтеуді талап етеді;</w:t>
      </w:r>
    </w:p>
    <w:bookmarkEnd w:id="69"/>
    <w:bookmarkStart w:name="z76" w:id="70"/>
    <w:p>
      <w:pPr>
        <w:spacing w:after="0"/>
        <w:ind w:left="0"/>
        <w:jc w:val="both"/>
      </w:pPr>
      <w:r>
        <w:rPr>
          <w:rFonts w:ascii="Times New Roman"/>
          <w:b w:val="false"/>
          <w:i w:val="false"/>
          <w:color w:val="000000"/>
          <w:sz w:val="28"/>
        </w:rPr>
        <w:t>
      5) уақтылы ақы төлеген кезде өзіне қажетті көлемде энергия мен суды пайдаланады және техникалық шарттарға сәйкес қосу үшін рұқсат етілген қуаттан артық пайдаланбайды;</w:t>
      </w:r>
    </w:p>
    <w:bookmarkEnd w:id="70"/>
    <w:bookmarkStart w:name="z77" w:id="71"/>
    <w:p>
      <w:pPr>
        <w:spacing w:after="0"/>
        <w:ind w:left="0"/>
        <w:jc w:val="both"/>
      </w:pPr>
      <w:r>
        <w:rPr>
          <w:rFonts w:ascii="Times New Roman"/>
          <w:b w:val="false"/>
          <w:i w:val="false"/>
          <w:color w:val="000000"/>
          <w:sz w:val="28"/>
        </w:rPr>
        <w:t xml:space="preserve">
      6) Қазақстан Республикасы Энергетика министрінің 2015 жылғы 20 ақпандағы № 111 бұйрығымен бекітілген Электр энергиясының бөлшек сауда нарығын ұйымдастыру және оның жұмыс істеуі, сондай-ақ осы нарықта қызмет көрсету </w:t>
      </w:r>
      <w:r>
        <w:rPr>
          <w:rFonts w:ascii="Times New Roman"/>
          <w:b w:val="false"/>
          <w:i w:val="false"/>
          <w:color w:val="000000"/>
          <w:sz w:val="28"/>
        </w:rPr>
        <w:t>қағидаларымен</w:t>
      </w:r>
      <w:r>
        <w:rPr>
          <w:rFonts w:ascii="Times New Roman"/>
          <w:b w:val="false"/>
          <w:i w:val="false"/>
          <w:color w:val="000000"/>
          <w:sz w:val="28"/>
        </w:rPr>
        <w:t xml:space="preserve"> белгіленген тәртіппен, оның ішінде тұрғын үй қатынастары және тұрғын-үй коммуналдық шаруашылық саласындағы ақпараттандыру объектілері арқылы өтініш беру жолымен энергиямен жабдықтаушы ұйымды ауыстырады.</w:t>
      </w:r>
    </w:p>
    <w:bookmarkEnd w:id="71"/>
    <w:bookmarkStart w:name="z78" w:id="72"/>
    <w:p>
      <w:pPr>
        <w:spacing w:after="0"/>
        <w:ind w:left="0"/>
        <w:jc w:val="both"/>
      </w:pPr>
      <w:r>
        <w:rPr>
          <w:rFonts w:ascii="Times New Roman"/>
          <w:b w:val="false"/>
          <w:i w:val="false"/>
          <w:color w:val="000000"/>
          <w:sz w:val="28"/>
        </w:rPr>
        <w:t>
      7) аварияларды жою, есепке алу аспаптарын тексеру, есепке алу аспаптарының көрсеткіштерін қарау және алу үшін жеткізушінің өкілдеріне қол жеткізуді қамтамасыз етеді;</w:t>
      </w:r>
    </w:p>
    <w:bookmarkEnd w:id="72"/>
    <w:bookmarkStart w:name="z79" w:id="73"/>
    <w:p>
      <w:pPr>
        <w:spacing w:after="0"/>
        <w:ind w:left="0"/>
        <w:jc w:val="both"/>
      </w:pPr>
      <w:r>
        <w:rPr>
          <w:rFonts w:ascii="Times New Roman"/>
          <w:b w:val="false"/>
          <w:i w:val="false"/>
          <w:color w:val="000000"/>
          <w:sz w:val="28"/>
        </w:rPr>
        <w:t>
      8) коммуналдық қалдықтардың түріне және құрамына қарай оларды жеке жинау кезінде контейнерлерде және қалдықтардың жекелеген түрлеріне арналған басқа контейнерлерде сақтауды жүзеге асырады.</w:t>
      </w:r>
    </w:p>
    <w:bookmarkEnd w:id="73"/>
    <w:bookmarkStart w:name="z80" w:id="74"/>
    <w:p>
      <w:pPr>
        <w:spacing w:after="0"/>
        <w:ind w:left="0"/>
        <w:jc w:val="both"/>
      </w:pPr>
      <w:r>
        <w:rPr>
          <w:rFonts w:ascii="Times New Roman"/>
          <w:b w:val="false"/>
          <w:i w:val="false"/>
          <w:color w:val="000000"/>
          <w:sz w:val="28"/>
        </w:rPr>
        <w:t>
      20. Жеткізуші:</w:t>
      </w:r>
    </w:p>
    <w:bookmarkEnd w:id="74"/>
    <w:bookmarkStart w:name="z81" w:id="75"/>
    <w:p>
      <w:pPr>
        <w:spacing w:after="0"/>
        <w:ind w:left="0"/>
        <w:jc w:val="both"/>
      </w:pPr>
      <w:r>
        <w:rPr>
          <w:rFonts w:ascii="Times New Roman"/>
          <w:b w:val="false"/>
          <w:i w:val="false"/>
          <w:color w:val="000000"/>
          <w:sz w:val="28"/>
        </w:rPr>
        <w:t>
      1) көрсетілетін коммуналдық қызметтер үшін тұтыну көлемін және төлемақыны бақылауды жүзеге асырады;</w:t>
      </w:r>
    </w:p>
    <w:bookmarkEnd w:id="75"/>
    <w:bookmarkStart w:name="z82" w:id="76"/>
    <w:p>
      <w:pPr>
        <w:spacing w:after="0"/>
        <w:ind w:left="0"/>
        <w:jc w:val="both"/>
      </w:pPr>
      <w:r>
        <w:rPr>
          <w:rFonts w:ascii="Times New Roman"/>
          <w:b w:val="false"/>
          <w:i w:val="false"/>
          <w:color w:val="000000"/>
          <w:sz w:val="28"/>
        </w:rPr>
        <w:t>
      2) тұтынған қызметтер үшін тұтынушыға, оның ішінде жасалған шарттар негізінде үшінші тұлғалар, тұрғын үй қатынастары және тұрғын үй-коммуналдық шаруашылық саласындағы ақпараттық объектілер арқылы төлем құжатын қағазда немесе электрондық түрде ай сайын береді;</w:t>
      </w:r>
    </w:p>
    <w:bookmarkEnd w:id="76"/>
    <w:bookmarkStart w:name="z83" w:id="77"/>
    <w:p>
      <w:pPr>
        <w:spacing w:after="0"/>
        <w:ind w:left="0"/>
        <w:jc w:val="both"/>
      </w:pPr>
      <w:r>
        <w:rPr>
          <w:rFonts w:ascii="Times New Roman"/>
          <w:b w:val="false"/>
          <w:i w:val="false"/>
          <w:color w:val="000000"/>
          <w:sz w:val="28"/>
        </w:rPr>
        <w:t>
      3) тұтынушыны көрсетілетін қызметтерге арналған тарифтер, төлем шарттары, көрсетілетін қызметтерді ұсыну режимі, олардың тұтынушылық қасиеттері, жеткізушінің диспетчерлік, авариялық-диспетчерлік қызметінің мекенжайлары мен телефон нөмірлері туралы Интернет желісіндегі өнім берушінің сайтында не тұрғын үй қатынастары және тұрғын үй-коммуналдық шаруашылық саласындағы ақпараттандыру объектілері арқылы не барлық тұтынушылар үшін қолжетімді жерде өнім берушінің үй-жайында орналасқан хабарландыру тақталарында мәліметтерді ұсыну жолымен хабардар етеді;</w:t>
      </w:r>
    </w:p>
    <w:bookmarkEnd w:id="77"/>
    <w:bookmarkStart w:name="z84" w:id="78"/>
    <w:p>
      <w:pPr>
        <w:spacing w:after="0"/>
        <w:ind w:left="0"/>
        <w:jc w:val="both"/>
      </w:pPr>
      <w:r>
        <w:rPr>
          <w:rFonts w:ascii="Times New Roman"/>
          <w:b w:val="false"/>
          <w:i w:val="false"/>
          <w:color w:val="000000"/>
          <w:sz w:val="28"/>
        </w:rPr>
        <w:t>
      4) тұрғын үй қатынастары және тұрғын үй-коммуналдық шаруашылық саласындағы ақпараттандыру объектілерінде одан әрі орналастыру мақсатында, электрондық ақпараттық ресурстарды орталықтандырылған түрде жинау, талдау және сақтау, олардың сақталуы мен құпиялылығын қамтамасыз ету үшін тұрғын үй қатынастары және тұрғын үй-коммуналдық шаруашылық саласындағы ақпараттандыру объектілері арқылы ай сайын көрсетілген коммуналдық қызметтердің төлем құжаттары, саны мен көлемі туралы ақпаратты ұсынады;</w:t>
      </w:r>
    </w:p>
    <w:bookmarkEnd w:id="78"/>
    <w:bookmarkStart w:name="z85" w:id="79"/>
    <w:p>
      <w:pPr>
        <w:spacing w:after="0"/>
        <w:ind w:left="0"/>
        <w:jc w:val="both"/>
      </w:pPr>
      <w:r>
        <w:rPr>
          <w:rFonts w:ascii="Times New Roman"/>
          <w:b w:val="false"/>
          <w:i w:val="false"/>
          <w:color w:val="000000"/>
          <w:sz w:val="28"/>
        </w:rPr>
        <w:t>
      5) Қазақстан Республикасының заңнамасына сәйкес көрсетілетін коммуналдық қызметтердің әрбір түрі бойынша тұтынушымен жеке және (немесе) жария шарттар жасасады;</w:t>
      </w:r>
    </w:p>
    <w:bookmarkEnd w:id="79"/>
    <w:bookmarkStart w:name="z86" w:id="80"/>
    <w:p>
      <w:pPr>
        <w:spacing w:after="0"/>
        <w:ind w:left="0"/>
        <w:jc w:val="both"/>
      </w:pPr>
      <w:r>
        <w:rPr>
          <w:rFonts w:ascii="Times New Roman"/>
          <w:b w:val="false"/>
          <w:i w:val="false"/>
          <w:color w:val="000000"/>
          <w:sz w:val="28"/>
        </w:rPr>
        <w:t>
      6) тұтынушыға ұлттық, мемлекеттік стандарттарға, санитариялық-эпидемиологиялық талаптарға, техникалық регламенттерге және нормативтік құқықтық актілерге сәйкес келетін коммуналдық көрсетілетін қызметтерді ұсынады;</w:t>
      </w:r>
    </w:p>
    <w:bookmarkEnd w:id="80"/>
    <w:bookmarkStart w:name="z87" w:id="81"/>
    <w:p>
      <w:pPr>
        <w:spacing w:after="0"/>
        <w:ind w:left="0"/>
        <w:jc w:val="both"/>
      </w:pPr>
      <w:r>
        <w:rPr>
          <w:rFonts w:ascii="Times New Roman"/>
          <w:b w:val="false"/>
          <w:i w:val="false"/>
          <w:color w:val="000000"/>
          <w:sz w:val="28"/>
        </w:rPr>
        <w:t>
      7) тұтынушы қызметтер көрсету сапасын төмендету туралы өтініш берген күннен бастап үш күнтізбелік күн ішінде, сапаны қалпына келтіреді және қайта есептеу үшін барлық шараларды қабылдайды;</w:t>
      </w:r>
    </w:p>
    <w:bookmarkEnd w:id="81"/>
    <w:bookmarkStart w:name="z88" w:id="82"/>
    <w:p>
      <w:pPr>
        <w:spacing w:after="0"/>
        <w:ind w:left="0"/>
        <w:jc w:val="both"/>
      </w:pPr>
      <w:r>
        <w:rPr>
          <w:rFonts w:ascii="Times New Roman"/>
          <w:b w:val="false"/>
          <w:i w:val="false"/>
          <w:color w:val="000000"/>
          <w:sz w:val="28"/>
        </w:rPr>
        <w:t>
      8) өзге тұтынушылардың талаптарды орындамау себебі бойынша, сондай-ақ Қазақстан Республикасының заңнамасында көзделмеген себептер бойынша коммуналдық қызметтер көрсетуден бас тартпайды немесе тұтынушыға коммуналдық көрсетілетін қызметтерді алуға шектеу қоймайды;</w:t>
      </w:r>
    </w:p>
    <w:bookmarkEnd w:id="82"/>
    <w:bookmarkStart w:name="z89" w:id="83"/>
    <w:p>
      <w:pPr>
        <w:spacing w:after="0"/>
        <w:ind w:left="0"/>
        <w:jc w:val="both"/>
      </w:pPr>
      <w:r>
        <w:rPr>
          <w:rFonts w:ascii="Times New Roman"/>
          <w:b w:val="false"/>
          <w:i w:val="false"/>
          <w:color w:val="000000"/>
          <w:sz w:val="28"/>
        </w:rPr>
        <w:t>
      9) тұтынушыға артық параметрлермен босатылған энергия мен су үшін қосымша ақы алмайды.</w:t>
      </w:r>
    </w:p>
    <w:bookmarkEnd w:id="83"/>
    <w:bookmarkStart w:name="z90" w:id="84"/>
    <w:p>
      <w:pPr>
        <w:spacing w:after="0"/>
        <w:ind w:left="0"/>
        <w:jc w:val="left"/>
      </w:pPr>
      <w:r>
        <w:rPr>
          <w:rFonts w:ascii="Times New Roman"/>
          <w:b/>
          <w:i w:val="false"/>
          <w:color w:val="000000"/>
        </w:rPr>
        <w:t xml:space="preserve"> 4-тарау. Коммуналдық көрсетілетін қызметтер үшін есеп айырысу және ақы төлеу тәртібі</w:t>
      </w:r>
    </w:p>
    <w:bookmarkEnd w:id="84"/>
    <w:bookmarkStart w:name="z91" w:id="85"/>
    <w:p>
      <w:pPr>
        <w:spacing w:after="0"/>
        <w:ind w:left="0"/>
        <w:jc w:val="both"/>
      </w:pPr>
      <w:r>
        <w:rPr>
          <w:rFonts w:ascii="Times New Roman"/>
          <w:b w:val="false"/>
          <w:i w:val="false"/>
          <w:color w:val="000000"/>
          <w:sz w:val="28"/>
        </w:rPr>
        <w:t>
      21. Тұтынушы коммуналдық көрсетілетін қызметтер үшін төлемді жеткізуші жазып берген төлем құжаты бойынша төлейді.</w:t>
      </w:r>
    </w:p>
    <w:bookmarkEnd w:id="85"/>
    <w:bookmarkStart w:name="z92" w:id="86"/>
    <w:p>
      <w:pPr>
        <w:spacing w:after="0"/>
        <w:ind w:left="0"/>
        <w:jc w:val="both"/>
      </w:pPr>
      <w:r>
        <w:rPr>
          <w:rFonts w:ascii="Times New Roman"/>
          <w:b w:val="false"/>
          <w:i w:val="false"/>
          <w:color w:val="000000"/>
          <w:sz w:val="28"/>
        </w:rPr>
        <w:t>
      22. Коммуналдық көрсетілетін қызметтерге төлемдерді қабылдау жеткізушінің және (немесе) екінші деңгейдегі банктердің және банк операцияларының жекелеген түрлерін жүзеге асыратын ұйымдардың, интернет-ресурстардың немесе терминалдардың жеке кассалары арқылы, қажет болған жағдайда төлем агенттері және (немесе) төлем құралдары және (немесе) төлем ұйымдары арқылы жүзеге асырылады.</w:t>
      </w:r>
    </w:p>
    <w:bookmarkEnd w:id="86"/>
    <w:bookmarkStart w:name="z93" w:id="87"/>
    <w:p>
      <w:pPr>
        <w:spacing w:after="0"/>
        <w:ind w:left="0"/>
        <w:jc w:val="both"/>
      </w:pPr>
      <w:r>
        <w:rPr>
          <w:rFonts w:ascii="Times New Roman"/>
          <w:b w:val="false"/>
          <w:i w:val="false"/>
          <w:color w:val="000000"/>
          <w:sz w:val="28"/>
        </w:rPr>
        <w:t>
      23. Коммуналдық көрсетілетін қызметтер үшін ақы төлеу заңнамамен белгіленеді немесе тұтынушы мен жеткізушінің арасындағы шартпен айқындалады.</w:t>
      </w:r>
    </w:p>
    <w:bookmarkEnd w:id="87"/>
    <w:bookmarkStart w:name="z94" w:id="88"/>
    <w:p>
      <w:pPr>
        <w:spacing w:after="0"/>
        <w:ind w:left="0"/>
        <w:jc w:val="both"/>
      </w:pPr>
      <w:r>
        <w:rPr>
          <w:rFonts w:ascii="Times New Roman"/>
          <w:b w:val="false"/>
          <w:i w:val="false"/>
          <w:color w:val="000000"/>
          <w:sz w:val="28"/>
        </w:rPr>
        <w:t>
      24. Есепке алу аспаптарының көрсеткіштерін алу жеткізуші немесе оның өкілі қызметтік куәлік ұсынған жағдайда немесе деректерді қашықтықтан беру құрылғылары арқылы ай сайын жүргізеді.</w:t>
      </w:r>
    </w:p>
    <w:bookmarkEnd w:id="88"/>
    <w:bookmarkStart w:name="z95" w:id="89"/>
    <w:p>
      <w:pPr>
        <w:spacing w:after="0"/>
        <w:ind w:left="0"/>
        <w:jc w:val="both"/>
      </w:pPr>
      <w:r>
        <w:rPr>
          <w:rFonts w:ascii="Times New Roman"/>
          <w:b w:val="false"/>
          <w:i w:val="false"/>
          <w:color w:val="000000"/>
          <w:sz w:val="28"/>
        </w:rPr>
        <w:t xml:space="preserve">
      25. Тұтынушының есепке алу аспаптарының көрсеткіштерін беруі жасалған шарттың шарттарына сәйкес дербес, сондай-ақ 2020 жылғы 31 наурыздағы №172 Қазақстан Республикасы индустрия және инфрақұрылымдық даму министрінің м.а. бекіткен ақпаратты электрондық нысанда қалыптастыру, өңдеу, сондай-ақ орталықтандырылған түрде жинау және сақтау, оның ішінде тұрғын үй қатынастары және тұрғын үй-коммуналдық шаруашылық саласындағы ақпараттандыру объектілерінің жұмыс істеу </w:t>
      </w:r>
      <w:r>
        <w:rPr>
          <w:rFonts w:ascii="Times New Roman"/>
          <w:b w:val="false"/>
          <w:i w:val="false"/>
          <w:color w:val="000000"/>
          <w:sz w:val="28"/>
        </w:rPr>
        <w:t>қағидаларына</w:t>
      </w:r>
      <w:r>
        <w:rPr>
          <w:rFonts w:ascii="Times New Roman"/>
          <w:b w:val="false"/>
          <w:i w:val="false"/>
          <w:color w:val="000000"/>
          <w:sz w:val="28"/>
        </w:rPr>
        <w:t xml:space="preserve"> сәйкес тұрғын үй қатынастары және тұрғын үй-коммуналдық шаруашылық саласындағы ақпараттандыру объектісіндегі тұтынушының жеке кабинеті, мобильді қосымша немесе тұрғын үй қатынастары және тұрғын үй-коммуналдық шаруашылық саласындағы ақпараттандыру объектісінің интернет-парақшасы арқылы жүзеге асырылады.</w:t>
      </w:r>
    </w:p>
    <w:bookmarkEnd w:id="89"/>
    <w:bookmarkStart w:name="z96" w:id="90"/>
    <w:p>
      <w:pPr>
        <w:spacing w:after="0"/>
        <w:ind w:left="0"/>
        <w:jc w:val="both"/>
      </w:pPr>
      <w:r>
        <w:rPr>
          <w:rFonts w:ascii="Times New Roman"/>
          <w:b w:val="false"/>
          <w:i w:val="false"/>
          <w:color w:val="000000"/>
          <w:sz w:val="28"/>
        </w:rPr>
        <w:t>
      26. Кондоминиум объектісінің ортақ мүлкін күтіп-ұстау үшін тұтынылған электрмен жабдықтау, жылумен жабдықтау, сумен жабдықтау және су бұру жөніндегі көрсетілген қызметтердің көлемі үйге ортақ есепке алу аспаптарының көрсеткіштері негізінде айқындалады</w:t>
      </w:r>
    </w:p>
    <w:bookmarkEnd w:id="90"/>
    <w:bookmarkStart w:name="z97" w:id="91"/>
    <w:p>
      <w:pPr>
        <w:spacing w:after="0"/>
        <w:ind w:left="0"/>
        <w:jc w:val="both"/>
      </w:pPr>
      <w:r>
        <w:rPr>
          <w:rFonts w:ascii="Times New Roman"/>
          <w:b w:val="false"/>
          <w:i w:val="false"/>
          <w:color w:val="000000"/>
          <w:sz w:val="28"/>
        </w:rPr>
        <w:t>
      27. Тараптардың пайдалану жауапкершілігін бөлу шекарасында үйге ортақ есепке алу аспаптары орнатылған кезде бөлу шекарасынан аспаптар орнатылған жерге дейiнгi учаскедегi ысыраптар шарттық негізде желінің көрсетiлген учаскесi теңгерiмiнде тұрған иеленушіге жатқызылады.</w:t>
      </w:r>
    </w:p>
    <w:bookmarkEnd w:id="91"/>
    <w:bookmarkStart w:name="z98" w:id="92"/>
    <w:p>
      <w:pPr>
        <w:spacing w:after="0"/>
        <w:ind w:left="0"/>
        <w:jc w:val="both"/>
      </w:pPr>
      <w:r>
        <w:rPr>
          <w:rFonts w:ascii="Times New Roman"/>
          <w:b w:val="false"/>
          <w:i w:val="false"/>
          <w:color w:val="000000"/>
          <w:sz w:val="28"/>
        </w:rPr>
        <w:t>
      28. Лифтілерге қызмет көрсету үшін пропорционалдылық, босату және төлем әдісі мәселелері бойынша шешімдер пәтер, тұрғын емес үй-жайлар иелерінің жиналысында қабылданады.</w:t>
      </w:r>
    </w:p>
    <w:bookmarkEnd w:id="92"/>
    <w:bookmarkStart w:name="z99" w:id="93"/>
    <w:p>
      <w:pPr>
        <w:spacing w:after="0"/>
        <w:ind w:left="0"/>
        <w:jc w:val="both"/>
      </w:pPr>
      <w:r>
        <w:rPr>
          <w:rFonts w:ascii="Times New Roman"/>
          <w:b w:val="false"/>
          <w:i w:val="false"/>
          <w:color w:val="000000"/>
          <w:sz w:val="28"/>
        </w:rPr>
        <w:t>
      29. Көппәтерлі тұрғын үйдің ортақ мүлкін күтіп-ұстау үшін коммуналдық көрсетілетін қызметтер үшін төлемақы мәселесі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компаниянемесе коммуналдық көрсетілетін қызметтерді тікелей жеткізуші арқылы пәтерлер, тұрғын емес үй-жайлар меншік иелерінің жиналысында шешіледі.</w:t>
      </w:r>
    </w:p>
    <w:bookmarkEnd w:id="93"/>
    <w:bookmarkStart w:name="z100" w:id="94"/>
    <w:p>
      <w:pPr>
        <w:spacing w:after="0"/>
        <w:ind w:left="0"/>
        <w:jc w:val="both"/>
      </w:pPr>
      <w:r>
        <w:rPr>
          <w:rFonts w:ascii="Times New Roman"/>
          <w:b w:val="false"/>
          <w:i w:val="false"/>
          <w:color w:val="000000"/>
          <w:sz w:val="28"/>
        </w:rPr>
        <w:t>
      30. Жеткізуші мен тұтынушы арасындағы барлық даулы мәселелер заңнамада белгіленген тәртіппен шешіледі.</w:t>
      </w:r>
    </w:p>
    <w:bookmarkEnd w:id="94"/>
    <w:bookmarkStart w:name="z101" w:id="95"/>
    <w:p>
      <w:pPr>
        <w:spacing w:after="0"/>
        <w:ind w:left="0"/>
        <w:jc w:val="left"/>
      </w:pPr>
      <w:r>
        <w:rPr>
          <w:rFonts w:ascii="Times New Roman"/>
          <w:b/>
          <w:i w:val="false"/>
          <w:color w:val="000000"/>
        </w:rPr>
        <w:t xml:space="preserve"> 5-тарау. Дауларды шешу тәртібі</w:t>
      </w:r>
    </w:p>
    <w:bookmarkEnd w:id="95"/>
    <w:bookmarkStart w:name="z102" w:id="96"/>
    <w:p>
      <w:pPr>
        <w:spacing w:after="0"/>
        <w:ind w:left="0"/>
        <w:jc w:val="both"/>
      </w:pPr>
      <w:r>
        <w:rPr>
          <w:rFonts w:ascii="Times New Roman"/>
          <w:b w:val="false"/>
          <w:i w:val="false"/>
          <w:color w:val="000000"/>
          <w:sz w:val="28"/>
        </w:rPr>
        <w:t>
      31. Коммуналдық қызметтерді көрсетуді тоқтату уақыты, сондай-ақ олардың сапасының ұлттық стандарттарда, санитариялық-эпидемиологиялық талаптарда және техникалық регламенттерде көзделген талаптарға сәйкес келмеу уақыты (күні, сағаты) белгісімен жеткізушінің диспетчерлік қызмет журналында көрсетіледі, кейін коммуналдық көрсетілетін қызметтерді тиісті сапада беруді қалпына келтірудің уақыты (күні, сағаты) белгісі қойылады.</w:t>
      </w:r>
    </w:p>
    <w:bookmarkEnd w:id="96"/>
    <w:bookmarkStart w:name="z103" w:id="97"/>
    <w:p>
      <w:pPr>
        <w:spacing w:after="0"/>
        <w:ind w:left="0"/>
        <w:jc w:val="both"/>
      </w:pPr>
      <w:r>
        <w:rPr>
          <w:rFonts w:ascii="Times New Roman"/>
          <w:b w:val="false"/>
          <w:i w:val="false"/>
          <w:color w:val="000000"/>
          <w:sz w:val="28"/>
        </w:rPr>
        <w:t>
      32. Коммуналдық көрсетілетін қызметтерді алу, тиісті емес сапада коммуналдық көрсетілетін қызметтерді алу немесе толық көлемде алу кезінде тұтынушы бұл туралы жеткізушіні өзі (өтініммен) немесе электрондық түрде тұрғын үй қатынастары және тұрғын үй-коммуналдық шаруашылық саласындағы ақпараттандыру объектілері немесе жеткізушінің тұтынушымен өзара іс-қимылы бойынша міндетті түрде өтінімнің берілген уақытын, күнін және өтінімді берген/қабылдаған адамның тектерін көрсете отырып, жеткізушінің құрылмдық бөлімшесі арқылы ауызша хабардар етеді. Хабарламада мыналар көрсетіледі: коммуналдық көрсетілетін қызметтер сапасының нашарлауының (болмауының) басталу уақыты, нашарлаудың сипаты және жеткізуші өкілінің болуы қажеттілігі (егер коммуналдық көрсетілетін қызметтер сапасының нашарлауы немесе оны жеткізушінің тоқтатуы журналда тіркелмеген болса).</w:t>
      </w:r>
    </w:p>
    <w:bookmarkEnd w:id="97"/>
    <w:bookmarkStart w:name="z104" w:id="98"/>
    <w:p>
      <w:pPr>
        <w:spacing w:after="0"/>
        <w:ind w:left="0"/>
        <w:jc w:val="both"/>
      </w:pPr>
      <w:r>
        <w:rPr>
          <w:rFonts w:ascii="Times New Roman"/>
          <w:b w:val="false"/>
          <w:i w:val="false"/>
          <w:color w:val="000000"/>
          <w:sz w:val="28"/>
        </w:rPr>
        <w:t>
      Тұтынушы өзі өтініш жасаған кезде түскен өтінішті тіркеу сәтінде өтініштің көшірмесіне тіркеу нөмірі, өтініштің берілген күні мен уақыты жазылады, оны қабылдаған жеткізуші өкілінің қолы қойылады.</w:t>
      </w:r>
    </w:p>
    <w:bookmarkEnd w:id="98"/>
    <w:bookmarkStart w:name="z105" w:id="99"/>
    <w:p>
      <w:pPr>
        <w:spacing w:after="0"/>
        <w:ind w:left="0"/>
        <w:jc w:val="both"/>
      </w:pPr>
      <w:r>
        <w:rPr>
          <w:rFonts w:ascii="Times New Roman"/>
          <w:b w:val="false"/>
          <w:i w:val="false"/>
          <w:color w:val="000000"/>
          <w:sz w:val="28"/>
        </w:rPr>
        <w:t xml:space="preserve">
      Өнім беруші өтінімде (телефонограммада) көрсетілген нормалардан коммуналдық көрсетілетін қызметтер сапасының ауытқуы (үзілісі) туралы журналдағы белгілерді салыстырады және келіспеушіліктер болмаған жағдайда коммуналдық көрсетілетін қызметтердің құнын қайта есептеуді оны нақты тұтынуына сәйкес жүргізеді. </w:t>
      </w:r>
    </w:p>
    <w:bookmarkEnd w:id="99"/>
    <w:bookmarkStart w:name="z106" w:id="100"/>
    <w:p>
      <w:pPr>
        <w:spacing w:after="0"/>
        <w:ind w:left="0"/>
        <w:jc w:val="both"/>
      </w:pPr>
      <w:r>
        <w:rPr>
          <w:rFonts w:ascii="Times New Roman"/>
          <w:b w:val="false"/>
          <w:i w:val="false"/>
          <w:color w:val="000000"/>
          <w:sz w:val="28"/>
        </w:rPr>
        <w:t>
      33. Жеткізуші коммуналдық көрсетілетін қызметтерді ұсынбау немесе сапасы төмен мемлекеттік қызметтер көрсету фактісін куәландырудан бас тартқан кезде тұтынушы мыналар көрсетілген акт жасауға және жазбаша өтініш жазуға құқылы:</w:t>
      </w:r>
    </w:p>
    <w:bookmarkEnd w:id="100"/>
    <w:bookmarkStart w:name="z107" w:id="101"/>
    <w:p>
      <w:pPr>
        <w:spacing w:after="0"/>
        <w:ind w:left="0"/>
        <w:jc w:val="both"/>
      </w:pPr>
      <w:r>
        <w:rPr>
          <w:rFonts w:ascii="Times New Roman"/>
          <w:b w:val="false"/>
          <w:i w:val="false"/>
          <w:color w:val="000000"/>
          <w:sz w:val="28"/>
        </w:rPr>
        <w:t>
      1) коммуналдық қызметтер көрсетуден бас тартудың (ажыратудың) немесе оны сапасыз жеткізуің басталған уақыты;</w:t>
      </w:r>
    </w:p>
    <w:bookmarkEnd w:id="101"/>
    <w:bookmarkStart w:name="z108" w:id="102"/>
    <w:p>
      <w:pPr>
        <w:spacing w:after="0"/>
        <w:ind w:left="0"/>
        <w:jc w:val="both"/>
      </w:pPr>
      <w:r>
        <w:rPr>
          <w:rFonts w:ascii="Times New Roman"/>
          <w:b w:val="false"/>
          <w:i w:val="false"/>
          <w:color w:val="000000"/>
          <w:sz w:val="28"/>
        </w:rPr>
        <w:t>
      2) коммуналдық көрсетілетін қызметтер сапасы нашарлауының сипаты;</w:t>
      </w:r>
    </w:p>
    <w:bookmarkEnd w:id="102"/>
    <w:bookmarkStart w:name="z109" w:id="103"/>
    <w:p>
      <w:pPr>
        <w:spacing w:after="0"/>
        <w:ind w:left="0"/>
        <w:jc w:val="both"/>
      </w:pPr>
      <w:r>
        <w:rPr>
          <w:rFonts w:ascii="Times New Roman"/>
          <w:b w:val="false"/>
          <w:i w:val="false"/>
          <w:color w:val="000000"/>
          <w:sz w:val="28"/>
        </w:rPr>
        <w:t xml:space="preserve">
      3) өтінім берудің уақыты және оны тіркеу нөмірі (жеткізушінің журналы бойынша); </w:t>
      </w:r>
    </w:p>
    <w:bookmarkEnd w:id="103"/>
    <w:bookmarkStart w:name="z110" w:id="104"/>
    <w:p>
      <w:pPr>
        <w:spacing w:after="0"/>
        <w:ind w:left="0"/>
        <w:jc w:val="both"/>
      </w:pPr>
      <w:r>
        <w:rPr>
          <w:rFonts w:ascii="Times New Roman"/>
          <w:b w:val="false"/>
          <w:i w:val="false"/>
          <w:color w:val="000000"/>
          <w:sz w:val="28"/>
        </w:rPr>
        <w:t xml:space="preserve">
      4) коммуналдық көрсетілетін қызметтерді қалпына келтіру уақыты (оның сапасының қалыпқа келуі); </w:t>
      </w:r>
    </w:p>
    <w:bookmarkEnd w:id="104"/>
    <w:bookmarkStart w:name="z111" w:id="105"/>
    <w:p>
      <w:pPr>
        <w:spacing w:after="0"/>
        <w:ind w:left="0"/>
        <w:jc w:val="both"/>
      </w:pPr>
      <w:r>
        <w:rPr>
          <w:rFonts w:ascii="Times New Roman"/>
          <w:b w:val="false"/>
          <w:i w:val="false"/>
          <w:color w:val="000000"/>
          <w:sz w:val="28"/>
        </w:rPr>
        <w:t>
      5) коммуналдық көрсетілетін қызметтер болмаған (сапасының нашарлаған) кезеңі.</w:t>
      </w:r>
    </w:p>
    <w:bookmarkEnd w:id="105"/>
    <w:bookmarkStart w:name="z112" w:id="106"/>
    <w:p>
      <w:pPr>
        <w:spacing w:after="0"/>
        <w:ind w:left="0"/>
        <w:jc w:val="both"/>
      </w:pPr>
      <w:r>
        <w:rPr>
          <w:rFonts w:ascii="Times New Roman"/>
          <w:b w:val="false"/>
          <w:i w:val="false"/>
          <w:color w:val="000000"/>
          <w:sz w:val="28"/>
        </w:rPr>
        <w:t>
      Актіге тұтынушы және кемінде екі адам, оның ішінде: үй кеңесінің мүшелері, мүліктің меншік иелері бірлестігінің төрағасы немесе жай серіктестіктің сенім білдірілген адамы не басқарушы компанияның өкілі не көппәтерлі тұрғын үйді басқарушы қол қояды және жеткізушіге жіберіледі. Егер дау тараптардың келісімі бойынша шешілмесе, тұтынушы сотқа жүгінуге құқылы.</w:t>
      </w:r>
    </w:p>
    <w:bookmarkEnd w:id="106"/>
    <w:bookmarkStart w:name="z113" w:id="107"/>
    <w:p>
      <w:pPr>
        <w:spacing w:after="0"/>
        <w:ind w:left="0"/>
        <w:jc w:val="both"/>
      </w:pPr>
      <w:r>
        <w:rPr>
          <w:rFonts w:ascii="Times New Roman"/>
          <w:b w:val="false"/>
          <w:i w:val="false"/>
          <w:color w:val="000000"/>
          <w:sz w:val="28"/>
        </w:rPr>
        <w:t>
      34. Коммуналдық көрсетілетін қызметтерді пайдалану кезінде тұтынушы жол берген бұзушылықтар жеткізуші мен тұтынушы өкілдерінің екі жақты актісінде ресімделеді, олардың біреуі тұтынушыға беріледі.</w:t>
      </w:r>
    </w:p>
    <w:bookmarkEnd w:id="107"/>
    <w:bookmarkStart w:name="z114" w:id="108"/>
    <w:p>
      <w:pPr>
        <w:spacing w:after="0"/>
        <w:ind w:left="0"/>
        <w:jc w:val="both"/>
      </w:pPr>
      <w:r>
        <w:rPr>
          <w:rFonts w:ascii="Times New Roman"/>
          <w:b w:val="false"/>
          <w:i w:val="false"/>
          <w:color w:val="000000"/>
          <w:sz w:val="28"/>
        </w:rPr>
        <w:t>
      Тұтынушы қол қоюдан бас тартса да, бірақ кем дегенде үш адамнан тұратын комиссия тіркеуге жататын болса, акт жарамды болып саналады: жеткізушінің өкілдері, үй кеңесі және меншік иелері қауымдастығының төрағасы немесе қарапайым серіктестіктің өкілі немесе көп пәтерлі үйдің менеджері немесе басқарушы компанияның өкілі.</w:t>
      </w:r>
    </w:p>
    <w:bookmarkEnd w:id="108"/>
    <w:bookmarkStart w:name="z115" w:id="109"/>
    <w:p>
      <w:pPr>
        <w:spacing w:after="0"/>
        <w:ind w:left="0"/>
        <w:jc w:val="both"/>
      </w:pPr>
      <w:r>
        <w:rPr>
          <w:rFonts w:ascii="Times New Roman"/>
          <w:b w:val="false"/>
          <w:i w:val="false"/>
          <w:color w:val="000000"/>
          <w:sz w:val="28"/>
        </w:rPr>
        <w:t>
      Акт тұтынушының қолдары болғанда жарамды болады. Акт тұтынушы қол қоюдан бас тартқан жағдайда, оны кемінде үш адамнан :жеткізушінің өкілі, үй кеңесінің мүшелерінен, мүліктің меншік иелері бірлестігінің төрағасынан немесе жай серіктестіктің сенім білдірілген адамынан не басқарушы компанияның өкілінен не көппәтерлі тұрғын үйді басқарушыдан тұратын комиссия ресімдеген жағдайда жарамды болып табылады.</w:t>
      </w:r>
    </w:p>
    <w:bookmarkEnd w:id="109"/>
    <w:bookmarkStart w:name="z116" w:id="110"/>
    <w:p>
      <w:pPr>
        <w:spacing w:after="0"/>
        <w:ind w:left="0"/>
        <w:jc w:val="both"/>
      </w:pPr>
      <w:r>
        <w:rPr>
          <w:rFonts w:ascii="Times New Roman"/>
          <w:b w:val="false"/>
          <w:i w:val="false"/>
          <w:color w:val="000000"/>
          <w:sz w:val="28"/>
        </w:rPr>
        <w:t>
      35. Акті негізінде жеткізуші энергия, су және газ үшін есепке алынбаған соманы анықтайды, тұтынушыға үстеме ақының мөлшерін негіздей отырып сотқа дейінгі талап-арыз жібереді.</w:t>
      </w:r>
    </w:p>
    <w:bookmarkEnd w:id="110"/>
    <w:bookmarkStart w:name="z117" w:id="111"/>
    <w:p>
      <w:pPr>
        <w:spacing w:after="0"/>
        <w:ind w:left="0"/>
        <w:jc w:val="both"/>
      </w:pPr>
      <w:r>
        <w:rPr>
          <w:rFonts w:ascii="Times New Roman"/>
          <w:b w:val="false"/>
          <w:i w:val="false"/>
          <w:color w:val="000000"/>
          <w:sz w:val="28"/>
        </w:rPr>
        <w:t>
      Тараптардың келісімі бойынша дау реттелмеген жағдайда күнтізбелік отыз күн өткеннен кейін жеткізуші тұтынушыдан талап етілген соманы өндіріп алу туралы сотқа талап-арыз береді.</w:t>
      </w:r>
    </w:p>
    <w:bookmarkEnd w:id="111"/>
    <w:bookmarkStart w:name="z118" w:id="112"/>
    <w:p>
      <w:pPr>
        <w:spacing w:after="0"/>
        <w:ind w:left="0"/>
        <w:jc w:val="left"/>
      </w:pPr>
      <w:r>
        <w:rPr>
          <w:rFonts w:ascii="Times New Roman"/>
          <w:b/>
          <w:i w:val="false"/>
          <w:color w:val="000000"/>
        </w:rPr>
        <w:t xml:space="preserve"> 6-тарау. Қорытынды ережелер</w:t>
      </w:r>
    </w:p>
    <w:bookmarkEnd w:id="112"/>
    <w:bookmarkStart w:name="z119" w:id="113"/>
    <w:p>
      <w:pPr>
        <w:spacing w:after="0"/>
        <w:ind w:left="0"/>
        <w:jc w:val="both"/>
      </w:pPr>
      <w:r>
        <w:rPr>
          <w:rFonts w:ascii="Times New Roman"/>
          <w:b w:val="false"/>
          <w:i w:val="false"/>
          <w:color w:val="000000"/>
          <w:sz w:val="28"/>
        </w:rPr>
        <w:t>
      36. Жергілікті атқарушы органдар коммуналдық қызметтерді ұсыну қағидаларын Қаражал қаласының табиғи, климаттық, геологиялық және сейсмикалық факторларын ескере отырып, осы Қағидалардың негізінде әзірлейді және қажет болған жағдайда Қазақстан Республикасының қолданыстағы заңнамасына қайшы келмейтін өзге де ережелермен толықтырылады.</w:t>
      </w:r>
    </w:p>
    <w:bookmarkEnd w:id="113"/>
    <w:bookmarkStart w:name="z120" w:id="114"/>
    <w:p>
      <w:pPr>
        <w:spacing w:after="0"/>
        <w:ind w:left="0"/>
        <w:jc w:val="both"/>
      </w:pPr>
      <w:r>
        <w:rPr>
          <w:rFonts w:ascii="Times New Roman"/>
          <w:b w:val="false"/>
          <w:i w:val="false"/>
          <w:color w:val="000000"/>
          <w:sz w:val="28"/>
        </w:rPr>
        <w:t>
      37. Коммуналдық көрсетілетін қызметтерді ұсыну саласындағы мәселелер Осы Қағидаларда реттелмеген, Қазақстан Республикасының өзге де заңнамалық актілерімен реттеледі.</w:t>
      </w:r>
    </w:p>
    <w:bookmarkEnd w:id="114"/>
    <w:bookmarkStart w:name="z121" w:id="115"/>
    <w:p>
      <w:pPr>
        <w:spacing w:after="0"/>
        <w:ind w:left="0"/>
        <w:jc w:val="both"/>
      </w:pPr>
      <w:r>
        <w:rPr>
          <w:rFonts w:ascii="Times New Roman"/>
          <w:b w:val="false"/>
          <w:i w:val="false"/>
          <w:color w:val="000000"/>
          <w:sz w:val="28"/>
        </w:rPr>
        <w:t xml:space="preserve">
      Осы Қағидалардан басқа жеткізушілер мен тұтынушылар энергетика, жылумен, сумен жабдықтау, су бұру, қатты тұрмыстық қалдықтарды жинау, шығару, кәдеге жарату, қайта өңдеу және көму, саласындағы нормативтік құжаттарды, нормативтік құқықтық актілерді басшылыққа алады. </w:t>
      </w:r>
    </w:p>
    <w:bookmarkEnd w:id="1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