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da59" w14:textId="2f8d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Ғылым және жоғары білім министрлігінің Жоғары және жоғары оқу орнынан кейінгі білім комитеті туралы ережесін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2022 жылғы 15 қыркүйектегі № 45 бұйрығы.</w:t>
      </w:r>
    </w:p>
    <w:p>
      <w:pPr>
        <w:spacing w:after="0"/>
        <w:ind w:left="0"/>
        <w:jc w:val="both"/>
      </w:pPr>
      <w:bookmarkStart w:name="z1" w:id="0"/>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Ғылым және жоғары білім министрлігінің Жоғары және жоғары оқу орнынан кейінгі білім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осы бұйрықтан туындайтын қажетті (өзге) шараларды белгіленген мерзімде қабылдасын.</w:t>
      </w:r>
    </w:p>
    <w:bookmarkEnd w:id="2"/>
    <w:bookmarkStart w:name="z4" w:id="3"/>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бұйрық қол қойылған күнінен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2022 жылғы "15" қыркүйектегі</w:t>
            </w:r>
            <w:r>
              <w:br/>
            </w:r>
            <w:r>
              <w:rPr>
                <w:rFonts w:ascii="Times New Roman"/>
                <w:b w:val="false"/>
                <w:i w:val="false"/>
                <w:color w:val="000000"/>
                <w:sz w:val="20"/>
              </w:rPr>
              <w:t>№ 45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"Қазақстан Республикасы Ғылым және жоғары білім министрлігінің Жоғары және жоғары оқу орнынан кейінгі білім комитеті" республикалық мемлекеттік мекемесінің</w:t>
      </w:r>
      <w:r>
        <w:br/>
      </w:r>
      <w:r>
        <w:rPr>
          <w:rFonts w:ascii="Times New Roman"/>
          <w:b/>
          <w:i w:val="false"/>
          <w:color w:val="000000"/>
        </w:rPr>
        <w:t>ережесі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"Қазақстан Республикасы Ғылым және жоғары білім министрлігінің жоғары және жоғары оқу орнынан кейінгі білім комитеті" республикалық мемлекеттік мекемесі (бұдан әрі – Комитет) Қазақстан Республикасы Ғылым және жоғары білім министрлігінің (бұдан әрі – Министрлік) құзыреті шегінде жоғары және (немесе) жоғары оқу орнынан кейінгі білім беру саласындағы мемлекеттік саясатты іске асыру бойынша жүзеге асыратын ведомство болып табылады.</w:t>
      </w:r>
    </w:p>
    <w:bookmarkEnd w:id="7"/>
    <w:bookmarkStart w:name="z10" w:id="8"/>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8"/>
    <w:bookmarkStart w:name="z11" w:id="9"/>
    <w:p>
      <w:pPr>
        <w:spacing w:after="0"/>
        <w:ind w:left="0"/>
        <w:jc w:val="both"/>
      </w:pPr>
      <w:r>
        <w:rPr>
          <w:rFonts w:ascii="Times New Roman"/>
          <w:b w:val="false"/>
          <w:i w:val="false"/>
          <w:color w:val="000000"/>
          <w:sz w:val="28"/>
        </w:rPr>
        <w:t xml:space="preserve">
      3. Комитет республикалық мемлекеттік мекемесінің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9"/>
    <w:bookmarkStart w:name="z12" w:id="10"/>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5. Комитет егер Қазақстан Республикасының заңнамасына сәйкес оған уәкілеттілік берілген болса, мемлекет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xml:space="preserve">
      6. Комитет заңнамада белгіленген тәртіппен өз құзыретінің мәселелері бойынша Комитет Төрағасының бұйрықтарымен және Қазақстан Республикасының заңнамасында көзделген басқа да актілермен ресімделетін шешімдерді қабылдайды. </w:t>
      </w:r>
    </w:p>
    <w:bookmarkEnd w:id="12"/>
    <w:bookmarkStart w:name="z15" w:id="13"/>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8. Комитеттің орналасқан жері: 010000, Астана қаласы, Есіл ауданы, Мәңгілік Ел даңғылы, 8-үй, "Министрліктер үйі" әкімшілік ғимараты, 11-кіреберіс.</w:t>
      </w:r>
    </w:p>
    <w:bookmarkEnd w:id="14"/>
    <w:bookmarkStart w:name="z17" w:id="15"/>
    <w:p>
      <w:pPr>
        <w:spacing w:after="0"/>
        <w:ind w:left="0"/>
        <w:jc w:val="both"/>
      </w:pPr>
      <w:r>
        <w:rPr>
          <w:rFonts w:ascii="Times New Roman"/>
          <w:b w:val="false"/>
          <w:i w:val="false"/>
          <w:color w:val="000000"/>
          <w:sz w:val="28"/>
        </w:rPr>
        <w:t>
      9. Мемлекеттік органның толық атауы – "Қазақстан Республикасы Ғылым және жоғары білім министрлігінің Жоғары және жоғары оқу орнынан кейінгі білім комитеті" республикалық мемлекеттік мекемесі.</w:t>
      </w:r>
    </w:p>
    <w:bookmarkEnd w:id="15"/>
    <w:bookmarkStart w:name="z18" w:id="16"/>
    <w:p>
      <w:pPr>
        <w:spacing w:after="0"/>
        <w:ind w:left="0"/>
        <w:jc w:val="both"/>
      </w:pPr>
      <w:r>
        <w:rPr>
          <w:rFonts w:ascii="Times New Roman"/>
          <w:b w:val="false"/>
          <w:i w:val="false"/>
          <w:color w:val="000000"/>
          <w:sz w:val="28"/>
        </w:rPr>
        <w:t xml:space="preserve">
      10. Осы Ереже Комитеттің құрылтай құжаты болып табылады. </w:t>
      </w:r>
    </w:p>
    <w:bookmarkEnd w:id="16"/>
    <w:bookmarkStart w:name="z19" w:id="17"/>
    <w:p>
      <w:pPr>
        <w:spacing w:after="0"/>
        <w:ind w:left="0"/>
        <w:jc w:val="both"/>
      </w:pPr>
      <w:r>
        <w:rPr>
          <w:rFonts w:ascii="Times New Roman"/>
          <w:b w:val="false"/>
          <w:i w:val="false"/>
          <w:color w:val="000000"/>
          <w:sz w:val="28"/>
        </w:rPr>
        <w:t xml:space="preserve">
      11. Комитеттің қызметін қаржыландыру республикалық бюджеттен жүзеге асырылады. </w:t>
      </w:r>
    </w:p>
    <w:bookmarkEnd w:id="17"/>
    <w:bookmarkStart w:name="z20" w:id="18"/>
    <w:p>
      <w:pPr>
        <w:spacing w:after="0"/>
        <w:ind w:left="0"/>
        <w:jc w:val="both"/>
      </w:pPr>
      <w:r>
        <w:rPr>
          <w:rFonts w:ascii="Times New Roman"/>
          <w:b w:val="false"/>
          <w:i w:val="false"/>
          <w:color w:val="000000"/>
          <w:sz w:val="28"/>
        </w:rPr>
        <w:t xml:space="preserve">
      12. Комитетке кәсіпкерлік субъектілерімен Комитеттің функциялары болып табылатын міндеттерді орындау тұрғысынан шарттық қатынастарға түсуге тыйым салынады. </w:t>
      </w:r>
    </w:p>
    <w:bookmarkEnd w:id="18"/>
    <w:p>
      <w:pPr>
        <w:spacing w:after="0"/>
        <w:ind w:left="0"/>
        <w:jc w:val="both"/>
      </w:pPr>
      <w:r>
        <w:rPr>
          <w:rFonts w:ascii="Times New Roman"/>
          <w:b w:val="false"/>
          <w:i w:val="false"/>
          <w:color w:val="000000"/>
          <w:sz w:val="28"/>
        </w:rPr>
        <w:t xml:space="preserve">
      Егер Комитетке Қазақстан Республикасының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p>
    <w:bookmarkStart w:name="z21" w:id="19"/>
    <w:p>
      <w:pPr>
        <w:spacing w:after="0"/>
        <w:ind w:left="0"/>
        <w:jc w:val="left"/>
      </w:pPr>
      <w:r>
        <w:rPr>
          <w:rFonts w:ascii="Times New Roman"/>
          <w:b/>
          <w:i w:val="false"/>
          <w:color w:val="000000"/>
        </w:rPr>
        <w:t xml:space="preserve"> 2-тарау. Комитеттің міндеттері, құқықтары мен мақсаттары</w:t>
      </w:r>
    </w:p>
    <w:bookmarkEnd w:id="19"/>
    <w:bookmarkStart w:name="z22" w:id="20"/>
    <w:p>
      <w:pPr>
        <w:spacing w:after="0"/>
        <w:ind w:left="0"/>
        <w:jc w:val="both"/>
      </w:pPr>
      <w:r>
        <w:rPr>
          <w:rFonts w:ascii="Times New Roman"/>
          <w:b w:val="false"/>
          <w:i w:val="false"/>
          <w:color w:val="000000"/>
          <w:sz w:val="28"/>
        </w:rPr>
        <w:t>
      13. Мақсаттары:</w:t>
      </w:r>
    </w:p>
    <w:bookmarkEnd w:id="20"/>
    <w:bookmarkStart w:name="z23" w:id="21"/>
    <w:p>
      <w:pPr>
        <w:spacing w:after="0"/>
        <w:ind w:left="0"/>
        <w:jc w:val="both"/>
      </w:pPr>
      <w:r>
        <w:rPr>
          <w:rFonts w:ascii="Times New Roman"/>
          <w:b w:val="false"/>
          <w:i w:val="false"/>
          <w:color w:val="000000"/>
          <w:sz w:val="28"/>
        </w:rPr>
        <w:t xml:space="preserve">
      1) жоғары және (немесе) жоғары оқу орнынан кейінгі білім беру саласындағы мемлекеттік саясатты іске асыру; </w:t>
      </w:r>
    </w:p>
    <w:bookmarkEnd w:id="21"/>
    <w:bookmarkStart w:name="z24" w:id="22"/>
    <w:p>
      <w:pPr>
        <w:spacing w:after="0"/>
        <w:ind w:left="0"/>
        <w:jc w:val="both"/>
      </w:pPr>
      <w:r>
        <w:rPr>
          <w:rFonts w:ascii="Times New Roman"/>
          <w:b w:val="false"/>
          <w:i w:val="false"/>
          <w:color w:val="000000"/>
          <w:sz w:val="28"/>
        </w:rPr>
        <w:t>
      2) жоғары және (немесе) жоғары оқу орнынан кейінгі білім алу үшін қажетті жағдайлар жасау.</w:t>
      </w:r>
    </w:p>
    <w:bookmarkEnd w:id="22"/>
    <w:bookmarkStart w:name="z25" w:id="23"/>
    <w:p>
      <w:pPr>
        <w:spacing w:after="0"/>
        <w:ind w:left="0"/>
        <w:jc w:val="both"/>
      </w:pPr>
      <w:r>
        <w:rPr>
          <w:rFonts w:ascii="Times New Roman"/>
          <w:b w:val="false"/>
          <w:i w:val="false"/>
          <w:color w:val="000000"/>
          <w:sz w:val="28"/>
        </w:rPr>
        <w:t>
      14. Құқықтары мен міндеттері:</w:t>
      </w:r>
    </w:p>
    <w:bookmarkEnd w:id="23"/>
    <w:bookmarkStart w:name="z26" w:id="24"/>
    <w:p>
      <w:pPr>
        <w:spacing w:after="0"/>
        <w:ind w:left="0"/>
        <w:jc w:val="both"/>
      </w:pPr>
      <w:r>
        <w:rPr>
          <w:rFonts w:ascii="Times New Roman"/>
          <w:b w:val="false"/>
          <w:i w:val="false"/>
          <w:color w:val="000000"/>
          <w:sz w:val="28"/>
        </w:rPr>
        <w:t>
      1) Комитеттің құзыретіне жатқызылған салаларда заңнаманы жетілдіру бойынша ұсыныстар енгізу;</w:t>
      </w:r>
    </w:p>
    <w:bookmarkEnd w:id="24"/>
    <w:bookmarkStart w:name="z27" w:id="25"/>
    <w:p>
      <w:pPr>
        <w:spacing w:after="0"/>
        <w:ind w:left="0"/>
        <w:jc w:val="both"/>
      </w:pPr>
      <w:r>
        <w:rPr>
          <w:rFonts w:ascii="Times New Roman"/>
          <w:b w:val="false"/>
          <w:i w:val="false"/>
          <w:color w:val="000000"/>
          <w:sz w:val="28"/>
        </w:rPr>
        <w:t>
      2) мемлекеттік органдардан, өзге де ұйымдардан, олардың лауазымды адамдарынан және азаматтардан жоғары және (немесе) жоғары оқу орнынан кейінгі білімнің мемлекеттік саясатын қалыптастыру және іске асыру үшін қажетті ақпарат пен материалдарды, сондай-ақ басқа да мәліметтерді сұрату және алу;</w:t>
      </w:r>
    </w:p>
    <w:bookmarkEnd w:id="25"/>
    <w:bookmarkStart w:name="z28" w:id="26"/>
    <w:p>
      <w:pPr>
        <w:spacing w:after="0"/>
        <w:ind w:left="0"/>
        <w:jc w:val="both"/>
      </w:pPr>
      <w:r>
        <w:rPr>
          <w:rFonts w:ascii="Times New Roman"/>
          <w:b w:val="false"/>
          <w:i w:val="false"/>
          <w:color w:val="000000"/>
          <w:sz w:val="28"/>
        </w:rPr>
        <w:t>
      3) Комитеттің құзыретіне кіретін мәселелер бойынша қолданыстағы заңнаманы қолдану мәселелері бойынша түсіндірмелер мен түсініктеме беру;</w:t>
      </w:r>
    </w:p>
    <w:bookmarkEnd w:id="26"/>
    <w:bookmarkStart w:name="z29" w:id="27"/>
    <w:p>
      <w:pPr>
        <w:spacing w:after="0"/>
        <w:ind w:left="0"/>
        <w:jc w:val="both"/>
      </w:pPr>
      <w:r>
        <w:rPr>
          <w:rFonts w:ascii="Times New Roman"/>
          <w:b w:val="false"/>
          <w:i w:val="false"/>
          <w:color w:val="000000"/>
          <w:sz w:val="28"/>
        </w:rPr>
        <w:t>
      4) Комитеттің құзыретіне жатқызылған мәселелер бойынша халықаралық ынтымақтастықты жүзеге асыру;</w:t>
      </w:r>
    </w:p>
    <w:bookmarkEnd w:id="27"/>
    <w:bookmarkStart w:name="z30" w:id="28"/>
    <w:p>
      <w:pPr>
        <w:spacing w:after="0"/>
        <w:ind w:left="0"/>
        <w:jc w:val="both"/>
      </w:pPr>
      <w:r>
        <w:rPr>
          <w:rFonts w:ascii="Times New Roman"/>
          <w:b w:val="false"/>
          <w:i w:val="false"/>
          <w:color w:val="000000"/>
          <w:sz w:val="28"/>
        </w:rPr>
        <w:t>
      5) өз құзыреті шегінде қоғамдық және өзге де ұйымдармен өзара іс-қимылды жүзеге асыру;</w:t>
      </w:r>
    </w:p>
    <w:bookmarkEnd w:id="28"/>
    <w:bookmarkStart w:name="z31" w:id="29"/>
    <w:p>
      <w:pPr>
        <w:spacing w:after="0"/>
        <w:ind w:left="0"/>
        <w:jc w:val="both"/>
      </w:pPr>
      <w:r>
        <w:rPr>
          <w:rFonts w:ascii="Times New Roman"/>
          <w:b w:val="false"/>
          <w:i w:val="false"/>
          <w:color w:val="000000"/>
          <w:sz w:val="28"/>
        </w:rPr>
        <w:t xml:space="preserve">
      6) Комитеттің ұйымдастыру-әдістемелік және материалдық-техникалық қызметін жетілдіру бойынша ұсыныстар енгізу; </w:t>
      </w:r>
    </w:p>
    <w:bookmarkEnd w:id="29"/>
    <w:bookmarkStart w:name="z32" w:id="30"/>
    <w:p>
      <w:pPr>
        <w:spacing w:after="0"/>
        <w:ind w:left="0"/>
        <w:jc w:val="both"/>
      </w:pPr>
      <w:r>
        <w:rPr>
          <w:rFonts w:ascii="Times New Roman"/>
          <w:b w:val="false"/>
          <w:i w:val="false"/>
          <w:color w:val="000000"/>
          <w:sz w:val="28"/>
        </w:rPr>
        <w:t>
      7) орындалуы міндетті құқықтық актілерді қабылдау;</w:t>
      </w:r>
    </w:p>
    <w:bookmarkEnd w:id="30"/>
    <w:bookmarkStart w:name="z33" w:id="31"/>
    <w:p>
      <w:pPr>
        <w:spacing w:after="0"/>
        <w:ind w:left="0"/>
        <w:jc w:val="both"/>
      </w:pPr>
      <w:r>
        <w:rPr>
          <w:rFonts w:ascii="Times New Roman"/>
          <w:b w:val="false"/>
          <w:i w:val="false"/>
          <w:color w:val="000000"/>
          <w:sz w:val="28"/>
        </w:rPr>
        <w:t>
      8) өз құзыреті шегінде консультативтік-кеңесші және сарапшылық комиссиялар құруға құқылы;</w:t>
      </w:r>
    </w:p>
    <w:bookmarkEnd w:id="31"/>
    <w:bookmarkStart w:name="z34" w:id="32"/>
    <w:p>
      <w:pPr>
        <w:spacing w:after="0"/>
        <w:ind w:left="0"/>
        <w:jc w:val="both"/>
      </w:pPr>
      <w:r>
        <w:rPr>
          <w:rFonts w:ascii="Times New Roman"/>
          <w:b w:val="false"/>
          <w:i w:val="false"/>
          <w:color w:val="000000"/>
          <w:sz w:val="28"/>
        </w:rPr>
        <w:t>
      9) өз құзыреті шегінде Қазақстан Республикасының нормативтік құқықтық актілері мен халықаралық шарттарының жобаларын әзірлеуге қатысу;</w:t>
      </w:r>
    </w:p>
    <w:bookmarkEnd w:id="32"/>
    <w:bookmarkStart w:name="z35" w:id="33"/>
    <w:p>
      <w:pPr>
        <w:spacing w:after="0"/>
        <w:ind w:left="0"/>
        <w:jc w:val="both"/>
      </w:pPr>
      <w:r>
        <w:rPr>
          <w:rFonts w:ascii="Times New Roman"/>
          <w:b w:val="false"/>
          <w:i w:val="false"/>
          <w:color w:val="000000"/>
          <w:sz w:val="28"/>
        </w:rPr>
        <w:t>
      10) Комитеттің жұмыс жоспарларын бақылауды және орындауды қамтамасыз ету;</w:t>
      </w:r>
    </w:p>
    <w:bookmarkEnd w:id="33"/>
    <w:bookmarkStart w:name="z36" w:id="34"/>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белгіленген тәртіппен Комитеттің құзыретіне кіретін мәселелер бойынша жеке және заңды тұлғалардың өтініштерін қарау;</w:t>
      </w:r>
    </w:p>
    <w:bookmarkEnd w:id="34"/>
    <w:bookmarkStart w:name="z37" w:id="35"/>
    <w:p>
      <w:pPr>
        <w:spacing w:after="0"/>
        <w:ind w:left="0"/>
        <w:jc w:val="both"/>
      </w:pPr>
      <w:r>
        <w:rPr>
          <w:rFonts w:ascii="Times New Roman"/>
          <w:b w:val="false"/>
          <w:i w:val="false"/>
          <w:color w:val="000000"/>
          <w:sz w:val="28"/>
        </w:rPr>
        <w:t>
      12) Комитеттің құзыретіне жатқызылған салаларда қабылданған нормативтік-құқықтық актілердің мониторингін жүзеге асыру және Министрлікке ақпарат беру;</w:t>
      </w:r>
    </w:p>
    <w:bookmarkEnd w:id="35"/>
    <w:bookmarkStart w:name="z38" w:id="36"/>
    <w:p>
      <w:pPr>
        <w:spacing w:after="0"/>
        <w:ind w:left="0"/>
        <w:jc w:val="both"/>
      </w:pPr>
      <w:r>
        <w:rPr>
          <w:rFonts w:ascii="Times New Roman"/>
          <w:b w:val="false"/>
          <w:i w:val="false"/>
          <w:color w:val="000000"/>
          <w:sz w:val="28"/>
        </w:rPr>
        <w:t>
      13)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етпеуге міндетті;</w:t>
      </w:r>
    </w:p>
    <w:bookmarkEnd w:id="36"/>
    <w:bookmarkStart w:name="z39" w:id="37"/>
    <w:p>
      <w:pPr>
        <w:spacing w:after="0"/>
        <w:ind w:left="0"/>
        <w:jc w:val="both"/>
      </w:pPr>
      <w:r>
        <w:rPr>
          <w:rFonts w:ascii="Times New Roman"/>
          <w:b w:val="false"/>
          <w:i w:val="false"/>
          <w:color w:val="000000"/>
          <w:sz w:val="28"/>
        </w:rPr>
        <w:t>
      14) Қазақстан Республикасының заңнамасына сәйкес өзге де құқықтар мен міндеттерді жүзеге асыру.</w:t>
      </w:r>
    </w:p>
    <w:bookmarkEnd w:id="37"/>
    <w:bookmarkStart w:name="z40" w:id="38"/>
    <w:p>
      <w:pPr>
        <w:spacing w:after="0"/>
        <w:ind w:left="0"/>
        <w:jc w:val="both"/>
      </w:pPr>
      <w:r>
        <w:rPr>
          <w:rFonts w:ascii="Times New Roman"/>
          <w:b w:val="false"/>
          <w:i w:val="false"/>
          <w:color w:val="000000"/>
          <w:sz w:val="28"/>
        </w:rPr>
        <w:t>
      15. Функциялары:</w:t>
      </w:r>
    </w:p>
    <w:bookmarkEnd w:id="38"/>
    <w:bookmarkStart w:name="z41" w:id="39"/>
    <w:p>
      <w:pPr>
        <w:spacing w:after="0"/>
        <w:ind w:left="0"/>
        <w:jc w:val="both"/>
      </w:pPr>
      <w:r>
        <w:rPr>
          <w:rFonts w:ascii="Times New Roman"/>
          <w:b w:val="false"/>
          <w:i w:val="false"/>
          <w:color w:val="000000"/>
          <w:sz w:val="28"/>
        </w:rPr>
        <w:t>
      1) жоғары және жоғары оқу орнынан кейінгі білім берудің мемлекеттік жалпыға міндетті стандарттарын әзірлеу;</w:t>
      </w:r>
    </w:p>
    <w:bookmarkEnd w:id="39"/>
    <w:bookmarkStart w:name="z42" w:id="40"/>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 үшін жалпы білім беретін пәндер циклі бойынша үлгілік оқу бағдарламаларын әзірлеу;</w:t>
      </w:r>
    </w:p>
    <w:bookmarkEnd w:id="40"/>
    <w:bookmarkStart w:name="z43" w:id="41"/>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тізіліміне енгізу және оны алып тастау негіздерін әзірлеу;</w:t>
      </w:r>
    </w:p>
    <w:bookmarkEnd w:id="41"/>
    <w:bookmarkStart w:name="z44" w:id="42"/>
    <w:p>
      <w:pPr>
        <w:spacing w:after="0"/>
        <w:ind w:left="0"/>
        <w:jc w:val="both"/>
      </w:pPr>
      <w:r>
        <w:rPr>
          <w:rFonts w:ascii="Times New Roman"/>
          <w:b w:val="false"/>
          <w:i w:val="false"/>
          <w:color w:val="000000"/>
          <w:sz w:val="28"/>
        </w:rPr>
        <w:t xml:space="preserve">
      4) бейресми білім беретін танылған ұйымдардың тізбесіне енгізілген ұйымдар беретін формальды емес білім беру арқылы ересектер алған оқыту нәтижелерін тану қағидаларын әзірлеу; </w:t>
      </w:r>
    </w:p>
    <w:bookmarkEnd w:id="42"/>
    <w:bookmarkStart w:name="z45" w:id="43"/>
    <w:p>
      <w:pPr>
        <w:spacing w:after="0"/>
        <w:ind w:left="0"/>
        <w:jc w:val="both"/>
      </w:pPr>
      <w:r>
        <w:rPr>
          <w:rFonts w:ascii="Times New Roman"/>
          <w:b w:val="false"/>
          <w:i w:val="false"/>
          <w:color w:val="000000"/>
          <w:sz w:val="28"/>
        </w:rPr>
        <w:t>
      5) бейресми білім беретін ұйымдарды тану қағидаларын әзірлеу және бейресми білім беретін танылған ұйымдардың тізбесін қалыптастыру;</w:t>
      </w:r>
    </w:p>
    <w:bookmarkEnd w:id="43"/>
    <w:bookmarkStart w:name="z46" w:id="44"/>
    <w:p>
      <w:pPr>
        <w:spacing w:after="0"/>
        <w:ind w:left="0"/>
        <w:jc w:val="both"/>
      </w:pPr>
      <w:r>
        <w:rPr>
          <w:rFonts w:ascii="Times New Roman"/>
          <w:b w:val="false"/>
          <w:i w:val="false"/>
          <w:color w:val="000000"/>
          <w:sz w:val="28"/>
        </w:rPr>
        <w:t>
      6) мәдениет саласындағы білім беру ұйымдарын қоспағанда, жоғары және (немесе) жоғары оқу орнынан кейінгі білім беру ұйымдарында оқу-әдістемелік және ғылыми-әдістемелік жұмысты ұйымдастыру және жүзеге асыру қағидаларын әзірлеу;</w:t>
      </w:r>
    </w:p>
    <w:bookmarkEnd w:id="44"/>
    <w:bookmarkStart w:name="z47" w:id="45"/>
    <w:p>
      <w:pPr>
        <w:spacing w:after="0"/>
        <w:ind w:left="0"/>
        <w:jc w:val="both"/>
      </w:pPr>
      <w:r>
        <w:rPr>
          <w:rFonts w:ascii="Times New Roman"/>
          <w:b w:val="false"/>
          <w:i w:val="false"/>
          <w:color w:val="000000"/>
          <w:sz w:val="28"/>
        </w:rPr>
        <w:t>
      7) оқытудың кредиттік технологиясы бойынша оқу процесін ұйымдастыру қағидаларын әзірлеу;</w:t>
      </w:r>
    </w:p>
    <w:bookmarkEnd w:id="45"/>
    <w:bookmarkStart w:name="z48" w:id="46"/>
    <w:p>
      <w:pPr>
        <w:spacing w:after="0"/>
        <w:ind w:left="0"/>
        <w:jc w:val="both"/>
      </w:pPr>
      <w:r>
        <w:rPr>
          <w:rFonts w:ascii="Times New Roman"/>
          <w:b w:val="false"/>
          <w:i w:val="false"/>
          <w:color w:val="000000"/>
          <w:sz w:val="28"/>
        </w:rPr>
        <w:t>
      8) білім беру ұйымдарына қашықтықтан оқытуды ұсыну бойынша талаптарды және қашықтықтан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әзірлеу;</w:t>
      </w:r>
    </w:p>
    <w:bookmarkEnd w:id="46"/>
    <w:bookmarkStart w:name="z49" w:id="47"/>
    <w:p>
      <w:pPr>
        <w:spacing w:after="0"/>
        <w:ind w:left="0"/>
        <w:jc w:val="both"/>
      </w:pPr>
      <w:r>
        <w:rPr>
          <w:rFonts w:ascii="Times New Roman"/>
          <w:b w:val="false"/>
          <w:i w:val="false"/>
          <w:color w:val="000000"/>
          <w:sz w:val="28"/>
        </w:rPr>
        <w:t>
      9) мүдделі орталық атқарушы органдармен, жұмыс берушілермен және басқа да әлеуметтік әріптестермен өзара іс-қимыл жасай отырып, жоғары және (немесе) жоғары оқу орнынан кейінгі білімі бар кадрларды даярлау бағыттарының сыныптауышын әзірлеу;</w:t>
      </w:r>
    </w:p>
    <w:bookmarkEnd w:id="47"/>
    <w:bookmarkStart w:name="z50" w:id="48"/>
    <w:p>
      <w:pPr>
        <w:spacing w:after="0"/>
        <w:ind w:left="0"/>
        <w:jc w:val="both"/>
      </w:pPr>
      <w:r>
        <w:rPr>
          <w:rFonts w:ascii="Times New Roman"/>
          <w:b w:val="false"/>
          <w:i w:val="false"/>
          <w:color w:val="000000"/>
          <w:sz w:val="28"/>
        </w:rPr>
        <w:t>
      10) жоғары білімнің білім беру бағдарламаларын іске асыратын білім беру ұйымдарында экстернат нысанында оқуға рұқсат беру қағидаларын әзірлеу;</w:t>
      </w:r>
    </w:p>
    <w:bookmarkEnd w:id="48"/>
    <w:bookmarkStart w:name="z51" w:id="49"/>
    <w:p>
      <w:pPr>
        <w:spacing w:after="0"/>
        <w:ind w:left="0"/>
        <w:jc w:val="both"/>
      </w:pPr>
      <w:r>
        <w:rPr>
          <w:rFonts w:ascii="Times New Roman"/>
          <w:b w:val="false"/>
          <w:i w:val="false"/>
          <w:color w:val="000000"/>
          <w:sz w:val="28"/>
        </w:rPr>
        <w:t>
      11) экстернат және онлайн-оқыту нысанында оқытуға жол берілмейтін жоғары білімі бар кадрларды даярлау бағыттарының тізбесін әзірлеу;</w:t>
      </w:r>
    </w:p>
    <w:bookmarkEnd w:id="49"/>
    <w:bookmarkStart w:name="z52" w:id="50"/>
    <w:p>
      <w:pPr>
        <w:spacing w:after="0"/>
        <w:ind w:left="0"/>
        <w:jc w:val="both"/>
      </w:pPr>
      <w:r>
        <w:rPr>
          <w:rFonts w:ascii="Times New Roman"/>
          <w:b w:val="false"/>
          <w:i w:val="false"/>
          <w:color w:val="000000"/>
          <w:sz w:val="28"/>
        </w:rPr>
        <w:t>
      12) кадрларды даярлау бағыттары бойынша жоғары және (немесе) жоғары оқу орнынан кейінгі білім берудің республикалық оқу-әдістемелік кеңесін және оқу-әдістемелік бірлестіктерді құру және олардың қызметі туралы ережені бекіту;</w:t>
      </w:r>
    </w:p>
    <w:bookmarkEnd w:id="50"/>
    <w:bookmarkStart w:name="z53" w:id="51"/>
    <w:p>
      <w:pPr>
        <w:spacing w:after="0"/>
        <w:ind w:left="0"/>
        <w:jc w:val="both"/>
      </w:pPr>
      <w:r>
        <w:rPr>
          <w:rFonts w:ascii="Times New Roman"/>
          <w:b w:val="false"/>
          <w:i w:val="false"/>
          <w:color w:val="000000"/>
          <w:sz w:val="28"/>
        </w:rPr>
        <w:t>
      13) ұлттық біліктілік жүйесін құруға және Білім саласы біліктілігінің салалық шеңберін және кәсіптік стандарттарды әзірлеуге қатысу, сондай-ақ кәсіптік стандарттарды ескере отырып, модульдік білім беру бағдарламаларын әзірлеу бойынша жоғары және (немесе) жоғары оқу орнынан кейінгі білім беру ұйымдарының жұмысын ұйымдастыру;</w:t>
      </w:r>
    </w:p>
    <w:bookmarkEnd w:id="51"/>
    <w:bookmarkStart w:name="z54" w:id="52"/>
    <w:p>
      <w:pPr>
        <w:spacing w:after="0"/>
        <w:ind w:left="0"/>
        <w:jc w:val="both"/>
      </w:pPr>
      <w:r>
        <w:rPr>
          <w:rFonts w:ascii="Times New Roman"/>
          <w:b w:val="false"/>
          <w:i w:val="false"/>
          <w:color w:val="000000"/>
          <w:sz w:val="28"/>
        </w:rPr>
        <w:t>
      14) медициналық, фармацевтикалық және әскери білім берудің мемлекеттік жалпыға міндетті білім беру стандарттарын келісу;</w:t>
      </w:r>
    </w:p>
    <w:bookmarkEnd w:id="52"/>
    <w:bookmarkStart w:name="z55" w:id="53"/>
    <w:p>
      <w:pPr>
        <w:spacing w:after="0"/>
        <w:ind w:left="0"/>
        <w:jc w:val="both"/>
      </w:pPr>
      <w:r>
        <w:rPr>
          <w:rFonts w:ascii="Times New Roman"/>
          <w:b w:val="false"/>
          <w:i w:val="false"/>
          <w:color w:val="000000"/>
          <w:sz w:val="28"/>
        </w:rPr>
        <w:t>
      15) педагогикалық және инклюзивті білім беруді жаңғырту, Цифрлық экономика үшін кадрлар даярлау жөніндегі жұмысты үйлестіру;</w:t>
      </w:r>
    </w:p>
    <w:bookmarkEnd w:id="53"/>
    <w:bookmarkStart w:name="z56" w:id="54"/>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ұйымдарына, оның ішінде ересектердің формальды емес білім беру арқылы алған оқу нәтижелерін тануы бойынша дуальді білім беруді дамыту бойынша әдіснамалық қолдау көрсету;</w:t>
      </w:r>
    </w:p>
    <w:bookmarkEnd w:id="54"/>
    <w:bookmarkStart w:name="z57" w:id="55"/>
    <w:p>
      <w:pPr>
        <w:spacing w:after="0"/>
        <w:ind w:left="0"/>
        <w:jc w:val="both"/>
      </w:pPr>
      <w:r>
        <w:rPr>
          <w:rFonts w:ascii="Times New Roman"/>
          <w:b w:val="false"/>
          <w:i w:val="false"/>
          <w:color w:val="000000"/>
          <w:sz w:val="28"/>
        </w:rPr>
        <w:t>
      17) Болон процесі және академиялық ұтқырлық орталығының жоғары және (немесе) жоғары оқу орнынан кейінгі білімді әдіснамалық сүйемелдеу, сондай-ақ жоғары білімді интернационалдандыру бойынша жұмысын үйлестіру;</w:t>
      </w:r>
    </w:p>
    <w:bookmarkEnd w:id="55"/>
    <w:bookmarkStart w:name="z58" w:id="56"/>
    <w:p>
      <w:pPr>
        <w:spacing w:after="0"/>
        <w:ind w:left="0"/>
        <w:jc w:val="both"/>
      </w:pPr>
      <w:r>
        <w:rPr>
          <w:rFonts w:ascii="Times New Roman"/>
          <w:b w:val="false"/>
          <w:i w:val="false"/>
          <w:color w:val="000000"/>
          <w:sz w:val="28"/>
        </w:rPr>
        <w:t>
      18) өмір бойы оқыту тұжырымдамасын іске асыру (үздіксіз оқыту);</w:t>
      </w:r>
    </w:p>
    <w:bookmarkEnd w:id="56"/>
    <w:bookmarkStart w:name="z59" w:id="57"/>
    <w:p>
      <w:pPr>
        <w:spacing w:after="0"/>
        <w:ind w:left="0"/>
        <w:jc w:val="both"/>
      </w:pPr>
      <w:r>
        <w:rPr>
          <w:rFonts w:ascii="Times New Roman"/>
          <w:b w:val="false"/>
          <w:i w:val="false"/>
          <w:color w:val="000000"/>
          <w:sz w:val="28"/>
        </w:rPr>
        <w:t>
      19) білім беруді интернационалдандыру, шетелдік топ-менеджерлер мен ғалымдарды тарту, білім алушылардың академиялық ұтқырлығы бойынша жоғары және (немесе) жоғары оқу орнынан кейінгі білім беру ұйымдарының жұмысын үйлестіру;</w:t>
      </w:r>
    </w:p>
    <w:bookmarkEnd w:id="57"/>
    <w:bookmarkStart w:name="z60" w:id="58"/>
    <w:p>
      <w:pPr>
        <w:spacing w:after="0"/>
        <w:ind w:left="0"/>
        <w:jc w:val="both"/>
      </w:pPr>
      <w:r>
        <w:rPr>
          <w:rFonts w:ascii="Times New Roman"/>
          <w:b w:val="false"/>
          <w:i w:val="false"/>
          <w:color w:val="000000"/>
          <w:sz w:val="28"/>
        </w:rPr>
        <w:t>
      20) жоғары және (немесе) жоғары оқу орнынан кейінгі білім беру бойынша бөлімнің ЭЫДҰ ұсынымдарын іске асыруын үйлестіру;</w:t>
      </w:r>
    </w:p>
    <w:bookmarkEnd w:id="58"/>
    <w:bookmarkStart w:name="z61" w:id="59"/>
    <w:p>
      <w:pPr>
        <w:spacing w:after="0"/>
        <w:ind w:left="0"/>
        <w:jc w:val="both"/>
      </w:pPr>
      <w:r>
        <w:rPr>
          <w:rFonts w:ascii="Times New Roman"/>
          <w:b w:val="false"/>
          <w:i w:val="false"/>
          <w:color w:val="000000"/>
          <w:sz w:val="28"/>
        </w:rPr>
        <w:t>
      21) қазақстандық жоғары және (немесе) жоғары оқу орнынан кейінгі білім беру ұйымдарында бірлескен білім беру бағдарламаларын іске асыру және қос дипломды білім беруді дамыту жөніндегі жұмысты үйлестіру;</w:t>
      </w:r>
    </w:p>
    <w:bookmarkEnd w:id="59"/>
    <w:bookmarkStart w:name="z62" w:id="60"/>
    <w:p>
      <w:pPr>
        <w:spacing w:after="0"/>
        <w:ind w:left="0"/>
        <w:jc w:val="both"/>
      </w:pPr>
      <w:r>
        <w:rPr>
          <w:rFonts w:ascii="Times New Roman"/>
          <w:b w:val="false"/>
          <w:i w:val="false"/>
          <w:color w:val="000000"/>
          <w:sz w:val="28"/>
        </w:rPr>
        <w:t>
      22) жоғары және (немесе) жоғары оқу орнынан кейінгі білім беру ұйымдарының халықаралық және Ұлттық рейтингтердегі, сондай-ақ шетелдік университеттермен және ұйымдармен жұмысын үйлестіру;</w:t>
      </w:r>
    </w:p>
    <w:bookmarkEnd w:id="60"/>
    <w:bookmarkStart w:name="z63" w:id="61"/>
    <w:p>
      <w:pPr>
        <w:spacing w:after="0"/>
        <w:ind w:left="0"/>
        <w:jc w:val="both"/>
      </w:pPr>
      <w:r>
        <w:rPr>
          <w:rFonts w:ascii="Times New Roman"/>
          <w:b w:val="false"/>
          <w:i w:val="false"/>
          <w:color w:val="000000"/>
          <w:sz w:val="28"/>
        </w:rPr>
        <w:t>
      23) шетелдік жоғары және (немесе) жоғары оқу орнынан кейінгі білім беру ұйымдарымен ынтымақтастықты кеңейту және тұрақты форумдар мен халықаралық конференциялар өткізу жөніндегі жұмысты ұйымдастыру;</w:t>
      </w:r>
    </w:p>
    <w:bookmarkEnd w:id="61"/>
    <w:bookmarkStart w:name="z64" w:id="62"/>
    <w:p>
      <w:pPr>
        <w:spacing w:after="0"/>
        <w:ind w:left="0"/>
        <w:jc w:val="both"/>
      </w:pPr>
      <w:r>
        <w:rPr>
          <w:rFonts w:ascii="Times New Roman"/>
          <w:b w:val="false"/>
          <w:i w:val="false"/>
          <w:color w:val="000000"/>
          <w:sz w:val="28"/>
        </w:rPr>
        <w:t>
      24) Еуропа Кеңесі, Болон процесі Хатшылығы өткізетін іс-шараларға және Болон параметрлерін іске асыру жөніндегі басқа да іс-шараларға Қазақстанның қатысуы жөніндегі жұмысты ұйымдастыру;</w:t>
      </w:r>
    </w:p>
    <w:bookmarkEnd w:id="62"/>
    <w:bookmarkStart w:name="z65" w:id="63"/>
    <w:p>
      <w:pPr>
        <w:spacing w:after="0"/>
        <w:ind w:left="0"/>
        <w:jc w:val="both"/>
      </w:pPr>
      <w:r>
        <w:rPr>
          <w:rFonts w:ascii="Times New Roman"/>
          <w:b w:val="false"/>
          <w:i w:val="false"/>
          <w:color w:val="000000"/>
          <w:sz w:val="28"/>
        </w:rPr>
        <w:t>
      25) шетелде, оның ішінде академиялық ұтқырлық шеңберінде оқуға жіберу тәртібін әзірлеу;</w:t>
      </w:r>
    </w:p>
    <w:bookmarkEnd w:id="63"/>
    <w:bookmarkStart w:name="z66" w:id="64"/>
    <w:p>
      <w:pPr>
        <w:spacing w:after="0"/>
        <w:ind w:left="0"/>
        <w:jc w:val="both"/>
      </w:pPr>
      <w:r>
        <w:rPr>
          <w:rFonts w:ascii="Times New Roman"/>
          <w:b w:val="false"/>
          <w:i w:val="false"/>
          <w:color w:val="000000"/>
          <w:sz w:val="28"/>
        </w:rPr>
        <w:t>
      26) Болон процесінің орындалуын бақылау жөніндегі жұмыс тобымен өзара іс-қимыл жасау, сондай-ақ Қазақстанда Болон декларациясының қағидаттарын имплементациялау мәселелері бойынша жұмыс топтарының жұмысын үйлестіру;</w:t>
      </w:r>
    </w:p>
    <w:bookmarkEnd w:id="64"/>
    <w:bookmarkStart w:name="z67" w:id="65"/>
    <w:p>
      <w:pPr>
        <w:spacing w:after="0"/>
        <w:ind w:left="0"/>
        <w:jc w:val="both"/>
      </w:pPr>
      <w:r>
        <w:rPr>
          <w:rFonts w:ascii="Times New Roman"/>
          <w:b w:val="false"/>
          <w:i w:val="false"/>
          <w:color w:val="000000"/>
          <w:sz w:val="28"/>
        </w:rPr>
        <w:t>
      27) академиялық тану және ұтқырлық бойынша еуропалық ұлттық ақпараттық орталықтар желісінің жұмысына қатысу (ENIC-NARIC Network);</w:t>
      </w:r>
    </w:p>
    <w:bookmarkEnd w:id="65"/>
    <w:bookmarkStart w:name="z68" w:id="66"/>
    <w:p>
      <w:pPr>
        <w:spacing w:after="0"/>
        <w:ind w:left="0"/>
        <w:jc w:val="both"/>
      </w:pPr>
      <w:r>
        <w:rPr>
          <w:rFonts w:ascii="Times New Roman"/>
          <w:b w:val="false"/>
          <w:i w:val="false"/>
          <w:color w:val="000000"/>
          <w:sz w:val="28"/>
        </w:rPr>
        <w:t>
      28) Болон процесінің параметрлеріне сәйкес жоғары білімнің еуропалық аймағына интеграцияны қамтамасыз ету жөніндегі жұмысты жүзеге асыру;</w:t>
      </w:r>
    </w:p>
    <w:bookmarkEnd w:id="66"/>
    <w:bookmarkStart w:name="z69" w:id="67"/>
    <w:p>
      <w:pPr>
        <w:spacing w:after="0"/>
        <w:ind w:left="0"/>
        <w:jc w:val="both"/>
      </w:pPr>
      <w:r>
        <w:rPr>
          <w:rFonts w:ascii="Times New Roman"/>
          <w:b w:val="false"/>
          <w:i w:val="false"/>
          <w:color w:val="000000"/>
          <w:sz w:val="28"/>
        </w:rPr>
        <w:t>
      29) жоғары және (немесе) жоғары оқу орнынан кейінгі бірыңғай Орталық Азия кеңістігін құру жөніндегі жобаны іске асыру;</w:t>
      </w:r>
    </w:p>
    <w:bookmarkEnd w:id="67"/>
    <w:bookmarkStart w:name="z70" w:id="68"/>
    <w:p>
      <w:pPr>
        <w:spacing w:after="0"/>
        <w:ind w:left="0"/>
        <w:jc w:val="both"/>
      </w:pPr>
      <w:r>
        <w:rPr>
          <w:rFonts w:ascii="Times New Roman"/>
          <w:b w:val="false"/>
          <w:i w:val="false"/>
          <w:color w:val="000000"/>
          <w:sz w:val="28"/>
        </w:rPr>
        <w:t>
      30) шетелдік студенттерді тарту бойынша жұмыстарды үйлестіру;</w:t>
      </w:r>
    </w:p>
    <w:bookmarkEnd w:id="68"/>
    <w:bookmarkStart w:name="z71" w:id="69"/>
    <w:p>
      <w:pPr>
        <w:spacing w:after="0"/>
        <w:ind w:left="0"/>
        <w:jc w:val="both"/>
      </w:pPr>
      <w:r>
        <w:rPr>
          <w:rFonts w:ascii="Times New Roman"/>
          <w:b w:val="false"/>
          <w:i w:val="false"/>
          <w:color w:val="000000"/>
          <w:sz w:val="28"/>
        </w:rPr>
        <w:t>
      31) Қазақстанда шетелдік жоғары және (немесе) жоғары оқу орнынан кейінгі білім беру ұйымдарының филиалдарын және шетелде қазақстандық жоғары оқу орындарының филиалдарын құру жөніндегі жұмысты үйлестіру;</w:t>
      </w:r>
    </w:p>
    <w:bookmarkEnd w:id="69"/>
    <w:bookmarkStart w:name="z72" w:id="70"/>
    <w:p>
      <w:pPr>
        <w:spacing w:after="0"/>
        <w:ind w:left="0"/>
        <w:jc w:val="both"/>
      </w:pPr>
      <w:r>
        <w:rPr>
          <w:rFonts w:ascii="Times New Roman"/>
          <w:b w:val="false"/>
          <w:i w:val="false"/>
          <w:color w:val="000000"/>
          <w:sz w:val="28"/>
        </w:rPr>
        <w:t xml:space="preserve">
      32) Министрлікке ведомстволық бағынысты жоғары және (немесе) жоғары оқу орнынан кейінгі білім беру ұйымдарында жобалар мен инновацияларды ілгерілету мәселелері бойынша нормативтік құқықтық базаны қалыптастыру; </w:t>
      </w:r>
    </w:p>
    <w:bookmarkEnd w:id="70"/>
    <w:bookmarkStart w:name="z73" w:id="71"/>
    <w:p>
      <w:pPr>
        <w:spacing w:after="0"/>
        <w:ind w:left="0"/>
        <w:jc w:val="both"/>
      </w:pPr>
      <w:r>
        <w:rPr>
          <w:rFonts w:ascii="Times New Roman"/>
          <w:b w:val="false"/>
          <w:i w:val="false"/>
          <w:color w:val="000000"/>
          <w:sz w:val="28"/>
        </w:rPr>
        <w:t>
      33) ведомстволық бағынысты жоғары және (немесе) жоғары оқу орнынан кейінгі білім беру ұйымдарының ректорларын тағайындау рәсімін үйлестіру;</w:t>
      </w:r>
    </w:p>
    <w:bookmarkEnd w:id="71"/>
    <w:bookmarkStart w:name="z74" w:id="72"/>
    <w:p>
      <w:pPr>
        <w:spacing w:after="0"/>
        <w:ind w:left="0"/>
        <w:jc w:val="both"/>
      </w:pPr>
      <w:r>
        <w:rPr>
          <w:rFonts w:ascii="Times New Roman"/>
          <w:b w:val="false"/>
          <w:i w:val="false"/>
          <w:color w:val="000000"/>
          <w:sz w:val="28"/>
        </w:rPr>
        <w:t>
      34) ғылыми-инновациялық және әдістемелік сипаттағы іс-шараларды ұйымдастыру және өткізу, сондай-ақ жобалар мен инновацияларды ілгерілету бойынша жоғары және (немесе) жоғары оқу орнынан кейінгі білім беру ұйымдарына консультациялық қолдау көрсету;</w:t>
      </w:r>
    </w:p>
    <w:bookmarkEnd w:id="72"/>
    <w:bookmarkStart w:name="z75" w:id="73"/>
    <w:p>
      <w:pPr>
        <w:spacing w:after="0"/>
        <w:ind w:left="0"/>
        <w:jc w:val="both"/>
      </w:pPr>
      <w:r>
        <w:rPr>
          <w:rFonts w:ascii="Times New Roman"/>
          <w:b w:val="false"/>
          <w:i w:val="false"/>
          <w:color w:val="000000"/>
          <w:sz w:val="28"/>
        </w:rPr>
        <w:t>
      35) жоғары және (немесе) жоғары оқу орнынан кейінгі білім беру ұйымдарының жоғары және (немесе) жоғары оқу орнынан кейінгі білім беруде жобалар мен инновацияларды ілгерілету үшін бизнес-қоғамдастықты тарту жөніндегі жұмысын үйлестіру;</w:t>
      </w:r>
    </w:p>
    <w:bookmarkEnd w:id="73"/>
    <w:bookmarkStart w:name="z76" w:id="74"/>
    <w:p>
      <w:pPr>
        <w:spacing w:after="0"/>
        <w:ind w:left="0"/>
        <w:jc w:val="both"/>
      </w:pPr>
      <w:r>
        <w:rPr>
          <w:rFonts w:ascii="Times New Roman"/>
          <w:b w:val="false"/>
          <w:i w:val="false"/>
          <w:color w:val="000000"/>
          <w:sz w:val="28"/>
        </w:rPr>
        <w:t>
      36) Ұлттық экономика және Индустрия және инфрақұрылымдық даму министрліктері іске асыратын инвестициялар тарту жөніндегі жобаларды қосу жөніндегі мәселені үйлестіру;</w:t>
      </w:r>
    </w:p>
    <w:bookmarkEnd w:id="74"/>
    <w:bookmarkStart w:name="z77" w:id="75"/>
    <w:p>
      <w:pPr>
        <w:spacing w:after="0"/>
        <w:ind w:left="0"/>
        <w:jc w:val="both"/>
      </w:pPr>
      <w:r>
        <w:rPr>
          <w:rFonts w:ascii="Times New Roman"/>
          <w:b w:val="false"/>
          <w:i w:val="false"/>
          <w:color w:val="000000"/>
          <w:sz w:val="28"/>
        </w:rPr>
        <w:t xml:space="preserve">
      37) жоғары және (немесе) жоғары оқу орнынан кейінгі білім беру ұйымдары жанындағы эндаумент-қорлардың жұмыс істеуі жөніндегі жұмысты үйлестіру; </w:t>
      </w:r>
    </w:p>
    <w:bookmarkEnd w:id="75"/>
    <w:bookmarkStart w:name="z78" w:id="76"/>
    <w:p>
      <w:pPr>
        <w:spacing w:after="0"/>
        <w:ind w:left="0"/>
        <w:jc w:val="both"/>
      </w:pPr>
      <w:r>
        <w:rPr>
          <w:rFonts w:ascii="Times New Roman"/>
          <w:b w:val="false"/>
          <w:i w:val="false"/>
          <w:color w:val="000000"/>
          <w:sz w:val="28"/>
        </w:rPr>
        <w:t>
      38) жоғары және (немесе) жоғары оқу орнынан кейінгі білім беру ұйымдары қызметінің бағыттары бойынша жобалық кеңселерін құру;</w:t>
      </w:r>
    </w:p>
    <w:bookmarkEnd w:id="76"/>
    <w:bookmarkStart w:name="z79" w:id="77"/>
    <w:p>
      <w:pPr>
        <w:spacing w:after="0"/>
        <w:ind w:left="0"/>
        <w:jc w:val="both"/>
      </w:pPr>
      <w:r>
        <w:rPr>
          <w:rFonts w:ascii="Times New Roman"/>
          <w:b w:val="false"/>
          <w:i w:val="false"/>
          <w:color w:val="000000"/>
          <w:sz w:val="28"/>
        </w:rPr>
        <w:t>
      39) жобаларды ілгерілетудің халықаралық тәжірибесін қолдану жөнінде ұсыныстар енгізу, сондай-ақ инновациялық сипаттағы халықаралық жобаларға қатысу;</w:t>
      </w:r>
    </w:p>
    <w:bookmarkEnd w:id="77"/>
    <w:bookmarkStart w:name="z80" w:id="78"/>
    <w:p>
      <w:pPr>
        <w:spacing w:after="0"/>
        <w:ind w:left="0"/>
        <w:jc w:val="both"/>
      </w:pPr>
      <w:r>
        <w:rPr>
          <w:rFonts w:ascii="Times New Roman"/>
          <w:b w:val="false"/>
          <w:i w:val="false"/>
          <w:color w:val="000000"/>
          <w:sz w:val="28"/>
        </w:rPr>
        <w:t>
      40) жоғары және (немесе) жоғары оқу орнынан кейінгі білім беру ұйымдарында бизнес-инкубаторларды, технопарктерді, инновациялық кластерлерді құру және олардың жұмыс істеуі жөніндегі жұмысты үйлестіру;</w:t>
      </w:r>
    </w:p>
    <w:bookmarkEnd w:id="78"/>
    <w:bookmarkStart w:name="z81" w:id="79"/>
    <w:p>
      <w:pPr>
        <w:spacing w:after="0"/>
        <w:ind w:left="0"/>
        <w:jc w:val="both"/>
      </w:pPr>
      <w:r>
        <w:rPr>
          <w:rFonts w:ascii="Times New Roman"/>
          <w:b w:val="false"/>
          <w:i w:val="false"/>
          <w:color w:val="000000"/>
          <w:sz w:val="28"/>
        </w:rPr>
        <w:t xml:space="preserve">
      41) Министрлікке ведомстволық бағынысты жоғары және (немесе) жоғары оқу орнынан кейінгі білім беру ұйымдарының корпоративтік хатшылары Директорлар кеңесінің, басқарма мүшелерінің құрамы бойынша ұсыныстар енгізу; </w:t>
      </w:r>
    </w:p>
    <w:bookmarkEnd w:id="79"/>
    <w:bookmarkStart w:name="z82" w:id="80"/>
    <w:p>
      <w:pPr>
        <w:spacing w:after="0"/>
        <w:ind w:left="0"/>
        <w:jc w:val="both"/>
      </w:pPr>
      <w:r>
        <w:rPr>
          <w:rFonts w:ascii="Times New Roman"/>
          <w:b w:val="false"/>
          <w:i w:val="false"/>
          <w:color w:val="000000"/>
          <w:sz w:val="28"/>
        </w:rPr>
        <w:t xml:space="preserve">
      42) Министрлікке ведомстволық бағынысты жоғары және (немесе) жоғары оқу орнынан кейінгі білім беру ұйымдарының ректорларын тағайындау мен проректорларын тағайындауға келісу жөнінде ұсыныстар енгізу; </w:t>
      </w:r>
    </w:p>
    <w:bookmarkEnd w:id="80"/>
    <w:bookmarkStart w:name="z83" w:id="81"/>
    <w:p>
      <w:pPr>
        <w:spacing w:after="0"/>
        <w:ind w:left="0"/>
        <w:jc w:val="both"/>
      </w:pPr>
      <w:r>
        <w:rPr>
          <w:rFonts w:ascii="Times New Roman"/>
          <w:b w:val="false"/>
          <w:i w:val="false"/>
          <w:color w:val="000000"/>
          <w:sz w:val="28"/>
        </w:rPr>
        <w:t>
      43) салалық жоғары және (немесе) жоғары оқу орнынан кейінгі білім беру ұйымдарының ректорлары мен проректорларының кандидатураларын келісу;</w:t>
      </w:r>
    </w:p>
    <w:bookmarkEnd w:id="81"/>
    <w:bookmarkStart w:name="z84" w:id="82"/>
    <w:p>
      <w:pPr>
        <w:spacing w:after="0"/>
        <w:ind w:left="0"/>
        <w:jc w:val="both"/>
      </w:pPr>
      <w:r>
        <w:rPr>
          <w:rFonts w:ascii="Times New Roman"/>
          <w:b w:val="false"/>
          <w:i w:val="false"/>
          <w:color w:val="000000"/>
          <w:sz w:val="28"/>
        </w:rPr>
        <w:t>
      44) Министрліктің жоғары және (немесе) жоғары оқу орнынан кейінгі білім беру деңгейінде стратегиялық-бағдарламалық құжаттар, операциялық жоспардың және жұмыс жоспарының негізгі бағыттарын әзірлеу, үйлестіру және іске асыру, мониторингілеу;</w:t>
      </w:r>
    </w:p>
    <w:bookmarkEnd w:id="82"/>
    <w:bookmarkStart w:name="z85" w:id="83"/>
    <w:p>
      <w:pPr>
        <w:spacing w:after="0"/>
        <w:ind w:left="0"/>
        <w:jc w:val="both"/>
      </w:pPr>
      <w:r>
        <w:rPr>
          <w:rFonts w:ascii="Times New Roman"/>
          <w:b w:val="false"/>
          <w:i w:val="false"/>
          <w:color w:val="000000"/>
          <w:sz w:val="28"/>
        </w:rPr>
        <w:t>
      45) кадрларды қайта даярлауды және педагогикалық кадрлар мен ЖЖОКБҰ басшы құрамының біліктілігін арттыруды ұйымдастыру;</w:t>
      </w:r>
    </w:p>
    <w:bookmarkEnd w:id="83"/>
    <w:bookmarkStart w:name="z86" w:id="84"/>
    <w:p>
      <w:pPr>
        <w:spacing w:after="0"/>
        <w:ind w:left="0"/>
        <w:jc w:val="both"/>
      </w:pPr>
      <w:r>
        <w:rPr>
          <w:rFonts w:ascii="Times New Roman"/>
          <w:b w:val="false"/>
          <w:i w:val="false"/>
          <w:color w:val="000000"/>
          <w:sz w:val="28"/>
        </w:rPr>
        <w:t>
      46) білім беру бағдарламаларының топтары және жоғары және (немесе) жоғары оқу орнынан кейінгі білім беру ұйымдары бөлінісінде жоғары және (немесе) жоғары оқу орнынан кейінгі білімі бар кадрларды даярлауға мемлекеттік білім беру тапсырысын бөлу (квоталау);</w:t>
      </w:r>
    </w:p>
    <w:bookmarkEnd w:id="84"/>
    <w:bookmarkStart w:name="z87" w:id="85"/>
    <w:p>
      <w:pPr>
        <w:spacing w:after="0"/>
        <w:ind w:left="0"/>
        <w:jc w:val="both"/>
      </w:pPr>
      <w:r>
        <w:rPr>
          <w:rFonts w:ascii="Times New Roman"/>
          <w:b w:val="false"/>
          <w:i w:val="false"/>
          <w:color w:val="000000"/>
          <w:sz w:val="28"/>
        </w:rPr>
        <w:t>
      47) жоғары және (немесе) жоғары оқу орнынан кейінгі білімі бар кадрларды даярлауға мемлекеттік білім беру тапсырысын қалыптастыру және бөлу қағидаларын әзірлеу;</w:t>
      </w:r>
    </w:p>
    <w:bookmarkEnd w:id="85"/>
    <w:bookmarkStart w:name="z88" w:id="86"/>
    <w:p>
      <w:pPr>
        <w:spacing w:after="0"/>
        <w:ind w:left="0"/>
        <w:jc w:val="both"/>
      </w:pPr>
      <w:r>
        <w:rPr>
          <w:rFonts w:ascii="Times New Roman"/>
          <w:b w:val="false"/>
          <w:i w:val="false"/>
          <w:color w:val="000000"/>
          <w:sz w:val="28"/>
        </w:rPr>
        <w:t>
      48) стипендиялық бағдарламаларға қатысу үшін үміткерлерді іріктеу қағидаларын әзірлеу;</w:t>
      </w:r>
    </w:p>
    <w:bookmarkEnd w:id="86"/>
    <w:bookmarkStart w:name="z89" w:id="87"/>
    <w:p>
      <w:pPr>
        <w:spacing w:after="0"/>
        <w:ind w:left="0"/>
        <w:jc w:val="both"/>
      </w:pPr>
      <w:r>
        <w:rPr>
          <w:rFonts w:ascii="Times New Roman"/>
          <w:b w:val="false"/>
          <w:i w:val="false"/>
          <w:color w:val="000000"/>
          <w:sz w:val="28"/>
        </w:rPr>
        <w:t>
      49) оқытудың кредиттік технологиясын ескере отырып, жоғары және (немесе) жоғары оқу орнынан кейінгі білім беруді жан басына шаққандағы нормативтік қаржыландыру әдістемесін әзірлеу;</w:t>
      </w:r>
    </w:p>
    <w:bookmarkEnd w:id="87"/>
    <w:bookmarkStart w:name="z90" w:id="88"/>
    <w:p>
      <w:pPr>
        <w:spacing w:after="0"/>
        <w:ind w:left="0"/>
        <w:jc w:val="both"/>
      </w:pPr>
      <w:r>
        <w:rPr>
          <w:rFonts w:ascii="Times New Roman"/>
          <w:b w:val="false"/>
          <w:i w:val="false"/>
          <w:color w:val="000000"/>
          <w:sz w:val="28"/>
        </w:rPr>
        <w:t>
      50) жоғары және (немесе) жоғары оқу орнынан кейінгі білімнің білім беру мониторингін жүзеге асыру тәртібін айқындау;</w:t>
      </w:r>
    </w:p>
    <w:bookmarkEnd w:id="88"/>
    <w:bookmarkStart w:name="z91" w:id="89"/>
    <w:p>
      <w:pPr>
        <w:spacing w:after="0"/>
        <w:ind w:left="0"/>
        <w:jc w:val="both"/>
      </w:pPr>
      <w:r>
        <w:rPr>
          <w:rFonts w:ascii="Times New Roman"/>
          <w:b w:val="false"/>
          <w:i w:val="false"/>
          <w:color w:val="000000"/>
          <w:sz w:val="28"/>
        </w:rPr>
        <w:t>
      51) "жоғары оқу орнының үздік оқытушысы" атағын беру қағидаларын әзірлеу;</w:t>
      </w:r>
    </w:p>
    <w:bookmarkEnd w:id="89"/>
    <w:bookmarkStart w:name="z92" w:id="90"/>
    <w:p>
      <w:pPr>
        <w:spacing w:after="0"/>
        <w:ind w:left="0"/>
        <w:jc w:val="both"/>
      </w:pPr>
      <w:r>
        <w:rPr>
          <w:rFonts w:ascii="Times New Roman"/>
          <w:b w:val="false"/>
          <w:i w:val="false"/>
          <w:color w:val="000000"/>
          <w:sz w:val="28"/>
        </w:rPr>
        <w:t>
      52) жоғары және (немесе) жоғары оқу орнынан кейінгі білім беру бағдарламаларын іске асыратын білім беру ұйымдарына оқуға қабылдаудың үлгілік қағидаларын әзірлеу;</w:t>
      </w:r>
    </w:p>
    <w:bookmarkEnd w:id="90"/>
    <w:bookmarkStart w:name="z93" w:id="91"/>
    <w:p>
      <w:pPr>
        <w:spacing w:after="0"/>
        <w:ind w:left="0"/>
        <w:jc w:val="both"/>
      </w:pPr>
      <w:r>
        <w:rPr>
          <w:rFonts w:ascii="Times New Roman"/>
          <w:b w:val="false"/>
          <w:i w:val="false"/>
          <w:color w:val="000000"/>
          <w:sz w:val="28"/>
        </w:rPr>
        <w:t>
      53) мемлекеттік білім беру кредитін беру және орналастыру қағидаларын әзірлеу;</w:t>
      </w:r>
    </w:p>
    <w:bookmarkEnd w:id="91"/>
    <w:bookmarkStart w:name="z94" w:id="92"/>
    <w:p>
      <w:pPr>
        <w:spacing w:after="0"/>
        <w:ind w:left="0"/>
        <w:jc w:val="both"/>
      </w:pPr>
      <w:r>
        <w:rPr>
          <w:rFonts w:ascii="Times New Roman"/>
          <w:b w:val="false"/>
          <w:i w:val="false"/>
          <w:color w:val="000000"/>
          <w:sz w:val="28"/>
        </w:rPr>
        <w:t>
      54)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әзірлеу;</w:t>
      </w:r>
    </w:p>
    <w:bookmarkEnd w:id="92"/>
    <w:bookmarkStart w:name="z95" w:id="93"/>
    <w:p>
      <w:pPr>
        <w:spacing w:after="0"/>
        <w:ind w:left="0"/>
        <w:jc w:val="both"/>
      </w:pPr>
      <w:r>
        <w:rPr>
          <w:rFonts w:ascii="Times New Roman"/>
          <w:b w:val="false"/>
          <w:i w:val="false"/>
          <w:color w:val="000000"/>
          <w:sz w:val="28"/>
        </w:rPr>
        <w:t>
      55) қаржы ұйымдары беретін білім беру кредиттеріне кепілдік беру қағидаларын әзірлеу және осындай кепілдік беру мөлшерін айқындау;</w:t>
      </w:r>
    </w:p>
    <w:bookmarkEnd w:id="93"/>
    <w:bookmarkStart w:name="z96" w:id="94"/>
    <w:p>
      <w:pPr>
        <w:spacing w:after="0"/>
        <w:ind w:left="0"/>
        <w:jc w:val="both"/>
      </w:pPr>
      <w:r>
        <w:rPr>
          <w:rFonts w:ascii="Times New Roman"/>
          <w:b w:val="false"/>
          <w:i w:val="false"/>
          <w:color w:val="000000"/>
          <w:sz w:val="28"/>
        </w:rPr>
        <w:t>
      56) мемлекеттік тапсырыс немесе грант бойынша жоғары және (немесе) жоғары оқу орнынан кейінгі білімнің білім беру бағдарламаларын іске асыратын білім беру ұйымдарында оқитын мүгедек адамдарға Қазақстан Республикасының заңнамасына сәйкес стипендиялар тағайындау және төлеу тәртібін әзірлеу;</w:t>
      </w:r>
    </w:p>
    <w:bookmarkEnd w:id="94"/>
    <w:bookmarkStart w:name="z97" w:id="95"/>
    <w:p>
      <w:pPr>
        <w:spacing w:after="0"/>
        <w:ind w:left="0"/>
        <w:jc w:val="both"/>
      </w:pPr>
      <w:r>
        <w:rPr>
          <w:rFonts w:ascii="Times New Roman"/>
          <w:b w:val="false"/>
          <w:i w:val="false"/>
          <w:color w:val="000000"/>
          <w:sz w:val="28"/>
        </w:rPr>
        <w:t>
      57) жоғары және (немесе) жоғары оқу орнынан кейінгі білімі бар кадрларды даярлауға арналған мемлекеттік білім беру тапсырысын бекіту және орналастыру бөлігінде білім беру жүйесін басқару органдарын ақпараттық қамтамасыз етуді жүзеге асыру;</w:t>
      </w:r>
    </w:p>
    <w:bookmarkEnd w:id="95"/>
    <w:bookmarkStart w:name="z98" w:id="96"/>
    <w:p>
      <w:pPr>
        <w:spacing w:after="0"/>
        <w:ind w:left="0"/>
        <w:jc w:val="both"/>
      </w:pPr>
      <w:r>
        <w:rPr>
          <w:rFonts w:ascii="Times New Roman"/>
          <w:b w:val="false"/>
          <w:i w:val="false"/>
          <w:color w:val="000000"/>
          <w:sz w:val="28"/>
        </w:rPr>
        <w:t>
      58)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ұйымдарының философия докторларын (PhD) нысаналы даярлау қағидаларын әзірлеу;</w:t>
      </w:r>
    </w:p>
    <w:bookmarkEnd w:id="96"/>
    <w:bookmarkStart w:name="z99" w:id="97"/>
    <w:p>
      <w:pPr>
        <w:spacing w:after="0"/>
        <w:ind w:left="0"/>
        <w:jc w:val="both"/>
      </w:pPr>
      <w:r>
        <w:rPr>
          <w:rFonts w:ascii="Times New Roman"/>
          <w:b w:val="false"/>
          <w:i w:val="false"/>
          <w:color w:val="000000"/>
          <w:sz w:val="28"/>
        </w:rPr>
        <w:t>
      59) жоғары және (немесе) жоғары оқу орнынан кейінгі білім беру ұйымдарына түсушілер үшін Ұлттық бірыңғай тестілеуді (бұдан әрі-ҰБТ) және кешенді тестілеуді ұйымдастыру және өткізуді үйлестіру;</w:t>
      </w:r>
    </w:p>
    <w:bookmarkEnd w:id="97"/>
    <w:bookmarkStart w:name="z100" w:id="98"/>
    <w:p>
      <w:pPr>
        <w:spacing w:after="0"/>
        <w:ind w:left="0"/>
        <w:jc w:val="both"/>
      </w:pPr>
      <w:r>
        <w:rPr>
          <w:rFonts w:ascii="Times New Roman"/>
          <w:b w:val="false"/>
          <w:i w:val="false"/>
          <w:color w:val="000000"/>
          <w:sz w:val="28"/>
        </w:rPr>
        <w:t>
      60) жоғары және (немесе) жоғары оқу орнынан кейінгі білім беру ұйымдарына қабылдау қорытындысы бойынша мониторинг жүргізу;</w:t>
      </w:r>
    </w:p>
    <w:bookmarkEnd w:id="98"/>
    <w:bookmarkStart w:name="z101" w:id="99"/>
    <w:p>
      <w:pPr>
        <w:spacing w:after="0"/>
        <w:ind w:left="0"/>
        <w:jc w:val="both"/>
      </w:pPr>
      <w:r>
        <w:rPr>
          <w:rFonts w:ascii="Times New Roman"/>
          <w:b w:val="false"/>
          <w:i w:val="false"/>
          <w:color w:val="000000"/>
          <w:sz w:val="28"/>
        </w:rPr>
        <w:t xml:space="preserve">
      61) Мемлекеттік сатып алу веб-порталы арқылы мемлекеттік білім беру тапсырысы қызметтерінің шарттарын жасасу қағидаларын әзірлеу; </w:t>
      </w:r>
    </w:p>
    <w:bookmarkEnd w:id="99"/>
    <w:bookmarkStart w:name="z102" w:id="100"/>
    <w:p>
      <w:pPr>
        <w:spacing w:after="0"/>
        <w:ind w:left="0"/>
        <w:jc w:val="both"/>
      </w:pPr>
      <w:r>
        <w:rPr>
          <w:rFonts w:ascii="Times New Roman"/>
          <w:b w:val="false"/>
          <w:i w:val="false"/>
          <w:color w:val="000000"/>
          <w:sz w:val="28"/>
        </w:rPr>
        <w:t>
      62) Ұлттық бірыңғай тестілеуді және кешенді тестілеуді өткізу қағидаларын әзірлеу;</w:t>
      </w:r>
    </w:p>
    <w:bookmarkEnd w:id="100"/>
    <w:bookmarkStart w:name="z103" w:id="101"/>
    <w:p>
      <w:pPr>
        <w:spacing w:after="0"/>
        <w:ind w:left="0"/>
        <w:jc w:val="both"/>
      </w:pPr>
      <w:r>
        <w:rPr>
          <w:rFonts w:ascii="Times New Roman"/>
          <w:b w:val="false"/>
          <w:i w:val="false"/>
          <w:color w:val="000000"/>
          <w:sz w:val="28"/>
        </w:rPr>
        <w:t>
      63) еңбек нарығына және жұмыс берушілер күтетін қажеттіліктеріне сәйкес жоғары және жоғары оқу орнынан кейінгі білімі бар кадрларды даярлауға мемлекеттік білім беру тапсырысын қалыптастыру;</w:t>
      </w:r>
    </w:p>
    <w:bookmarkEnd w:id="101"/>
    <w:bookmarkStart w:name="z104" w:id="102"/>
    <w:p>
      <w:pPr>
        <w:spacing w:after="0"/>
        <w:ind w:left="0"/>
        <w:jc w:val="both"/>
      </w:pPr>
      <w:r>
        <w:rPr>
          <w:rFonts w:ascii="Times New Roman"/>
          <w:b w:val="false"/>
          <w:i w:val="false"/>
          <w:color w:val="000000"/>
          <w:sz w:val="28"/>
        </w:rPr>
        <w:t>
      64) жоғары және (немесе) жоғары оқу орнынан кейінгі білім беру ұйымдарының дайындық бөлімдеріне тыңдаушыларды қабылдау бойынша жұмысты ұйымдастыру, дайындық бөлімдерінің жұмысын үйлестіру;</w:t>
      </w:r>
    </w:p>
    <w:bookmarkEnd w:id="102"/>
    <w:bookmarkStart w:name="z105" w:id="103"/>
    <w:p>
      <w:pPr>
        <w:spacing w:after="0"/>
        <w:ind w:left="0"/>
        <w:jc w:val="both"/>
      </w:pPr>
      <w:r>
        <w:rPr>
          <w:rFonts w:ascii="Times New Roman"/>
          <w:b w:val="false"/>
          <w:i w:val="false"/>
          <w:color w:val="000000"/>
          <w:sz w:val="28"/>
        </w:rPr>
        <w:t>
      65) Білім беру гранттарын беру жөніндегі республикалық конкурстық комиссияның жұмысын ұйымдастыру;</w:t>
      </w:r>
    </w:p>
    <w:bookmarkEnd w:id="103"/>
    <w:bookmarkStart w:name="z106" w:id="104"/>
    <w:p>
      <w:pPr>
        <w:spacing w:after="0"/>
        <w:ind w:left="0"/>
        <w:jc w:val="both"/>
      </w:pPr>
      <w:r>
        <w:rPr>
          <w:rFonts w:ascii="Times New Roman"/>
          <w:b w:val="false"/>
          <w:i w:val="false"/>
          <w:color w:val="000000"/>
          <w:sz w:val="28"/>
        </w:rPr>
        <w:t>
      66) ақылы негізде білім алушыларды мемлекеттік білім беру тапсырысы бойынша оқуға ауыстыру жөніндегі жұмысты ұйымдастыру;</w:t>
      </w:r>
    </w:p>
    <w:bookmarkEnd w:id="104"/>
    <w:bookmarkStart w:name="z107" w:id="105"/>
    <w:p>
      <w:pPr>
        <w:spacing w:after="0"/>
        <w:ind w:left="0"/>
        <w:jc w:val="both"/>
      </w:pPr>
      <w:r>
        <w:rPr>
          <w:rFonts w:ascii="Times New Roman"/>
          <w:b w:val="false"/>
          <w:i w:val="false"/>
          <w:color w:val="000000"/>
          <w:sz w:val="28"/>
        </w:rPr>
        <w:t>
      67) Комитет жүзеге асыратын көрсетілетін мемлекеттік қызметтер стандарттарын әзірлеу және осы көрсетілетін мемлекеттік қызметтердің көрсетілуіне талдау жүргізу;</w:t>
      </w:r>
    </w:p>
    <w:bookmarkEnd w:id="105"/>
    <w:bookmarkStart w:name="z108" w:id="106"/>
    <w:p>
      <w:pPr>
        <w:spacing w:after="0"/>
        <w:ind w:left="0"/>
        <w:jc w:val="both"/>
      </w:pPr>
      <w:r>
        <w:rPr>
          <w:rFonts w:ascii="Times New Roman"/>
          <w:b w:val="false"/>
          <w:i w:val="false"/>
          <w:color w:val="000000"/>
          <w:sz w:val="28"/>
        </w:rPr>
        <w:t>
      68) атаулы стипендияларды тағайындау тәртібі туралы ережені бекіту және студенттерге, магистранттарға және докторанттарға мемлекеттік атаулы стипендияларды тағайындау жөніндегі мәселелерді қарау;</w:t>
      </w:r>
    </w:p>
    <w:bookmarkEnd w:id="106"/>
    <w:bookmarkStart w:name="z109" w:id="107"/>
    <w:p>
      <w:pPr>
        <w:spacing w:after="0"/>
        <w:ind w:left="0"/>
        <w:jc w:val="both"/>
      </w:pPr>
      <w:r>
        <w:rPr>
          <w:rFonts w:ascii="Times New Roman"/>
          <w:b w:val="false"/>
          <w:i w:val="false"/>
          <w:color w:val="000000"/>
          <w:sz w:val="28"/>
        </w:rPr>
        <w:t>
      69) шетелдік студенттер мен қазақ студенттері үшін стипендиялық бағдарламаны іске асыру туралы ережені бекіту;</w:t>
      </w:r>
    </w:p>
    <w:bookmarkEnd w:id="107"/>
    <w:bookmarkStart w:name="z110" w:id="108"/>
    <w:p>
      <w:pPr>
        <w:spacing w:after="0"/>
        <w:ind w:left="0"/>
        <w:jc w:val="both"/>
      </w:pPr>
      <w:r>
        <w:rPr>
          <w:rFonts w:ascii="Times New Roman"/>
          <w:b w:val="false"/>
          <w:i w:val="false"/>
          <w:color w:val="000000"/>
          <w:sz w:val="28"/>
        </w:rPr>
        <w:t>
      70) қатысушы банк пен оператор немесе оператор мен білім беру ұйымы арасындағы мемлекеттік білім беру жинақтау жүйесі саласындағы ынтымақтастық туралы Үлгілік келісімді әзірлеу және бекіту;</w:t>
      </w:r>
    </w:p>
    <w:bookmarkEnd w:id="108"/>
    <w:bookmarkStart w:name="z111" w:id="109"/>
    <w:p>
      <w:pPr>
        <w:spacing w:after="0"/>
        <w:ind w:left="0"/>
        <w:jc w:val="both"/>
      </w:pPr>
      <w:r>
        <w:rPr>
          <w:rFonts w:ascii="Times New Roman"/>
          <w:b w:val="false"/>
          <w:i w:val="false"/>
          <w:color w:val="000000"/>
          <w:sz w:val="28"/>
        </w:rPr>
        <w:t>
      71) жоғары және (немесе) жоғары оқу орнынан кейінгі білім туралы құжаттардың түрін, жоғары және (немесе) жоғары оқу орнынан кейінгі білім туралы құжаттардың мемлекеттік үлгідегі нысандарын және оларды есепке алу мен беру қағидаларын, жоғары және (немесе) жоғары оқу орнынан кейінгі білім туралы өзіндік үлгідегі құжаттардың мазмұнына қойылатын негізгі талаптарды және оларды есепке алу мен беру қағидаларын әзірлеу;</w:t>
      </w:r>
    </w:p>
    <w:bookmarkEnd w:id="109"/>
    <w:bookmarkStart w:name="z112" w:id="110"/>
    <w:p>
      <w:pPr>
        <w:spacing w:after="0"/>
        <w:ind w:left="0"/>
        <w:jc w:val="both"/>
      </w:pPr>
      <w:r>
        <w:rPr>
          <w:rFonts w:ascii="Times New Roman"/>
          <w:b w:val="false"/>
          <w:i w:val="false"/>
          <w:color w:val="000000"/>
          <w:sz w:val="28"/>
        </w:rPr>
        <w:t>
      72) жоғары және (немесе) жоғары оқу орнынан кейінгі білім туралы білім туралы құжаттарды ресімдеу жөніндегі талаптарды әзірлеу және бекіту;</w:t>
      </w:r>
    </w:p>
    <w:bookmarkEnd w:id="110"/>
    <w:bookmarkStart w:name="z113" w:id="111"/>
    <w:p>
      <w:pPr>
        <w:spacing w:after="0"/>
        <w:ind w:left="0"/>
        <w:jc w:val="both"/>
      </w:pPr>
      <w:r>
        <w:rPr>
          <w:rFonts w:ascii="Times New Roman"/>
          <w:b w:val="false"/>
          <w:i w:val="false"/>
          <w:color w:val="000000"/>
          <w:sz w:val="28"/>
        </w:rPr>
        <w:t>
      73) Білім туралы мемлекеттік үлгідегі құжаттардың бланкілеріне тапсырыс беруді ұйымдастыру, оларды сақтау, есепке алу және беру және олармен жоғары және (немесе) жоғары оқу орнынан кейінгі білімнің жалпы білім беретін оқу бағдарламаларын іске асыратын білім беру ұйымдарын қамтамасыз ету және олардың пайдаланылуын бақылауды жүзеге асыру жөніндегі қағидаларды әзірлеу және бекіту;</w:t>
      </w:r>
    </w:p>
    <w:bookmarkEnd w:id="111"/>
    <w:bookmarkStart w:name="z114" w:id="112"/>
    <w:p>
      <w:pPr>
        <w:spacing w:after="0"/>
        <w:ind w:left="0"/>
        <w:jc w:val="both"/>
      </w:pPr>
      <w:r>
        <w:rPr>
          <w:rFonts w:ascii="Times New Roman"/>
          <w:b w:val="false"/>
          <w:i w:val="false"/>
          <w:color w:val="000000"/>
          <w:sz w:val="28"/>
        </w:rPr>
        <w:t>
      74) жоғары және (немесе) жоғары оқу орнынан кейінгі білім беру ұйымдары қызметінің үлгілік қағидаларын әзірлеу;</w:t>
      </w:r>
    </w:p>
    <w:bookmarkEnd w:id="112"/>
    <w:bookmarkStart w:name="z115" w:id="113"/>
    <w:p>
      <w:pPr>
        <w:spacing w:after="0"/>
        <w:ind w:left="0"/>
        <w:jc w:val="both"/>
      </w:pPr>
      <w:r>
        <w:rPr>
          <w:rFonts w:ascii="Times New Roman"/>
          <w:b w:val="false"/>
          <w:i w:val="false"/>
          <w:color w:val="000000"/>
          <w:sz w:val="28"/>
        </w:rPr>
        <w:t>
      75)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азаматтардың жұмысты өтеу жөніндегі міндетінен босату немесе міндетін тоқтату қағидаларын әзірлеу;</w:t>
      </w:r>
    </w:p>
    <w:bookmarkEnd w:id="113"/>
    <w:bookmarkStart w:name="z116" w:id="114"/>
    <w:p>
      <w:pPr>
        <w:spacing w:after="0"/>
        <w:ind w:left="0"/>
        <w:jc w:val="both"/>
      </w:pPr>
      <w:r>
        <w:rPr>
          <w:rFonts w:ascii="Times New Roman"/>
          <w:b w:val="false"/>
          <w:i w:val="false"/>
          <w:color w:val="000000"/>
          <w:sz w:val="28"/>
        </w:rPr>
        <w:t>
      76) білім беру ұйымдарының жатақханаларындағы орындарды бөлу қағидаларын әзірлеу;</w:t>
      </w:r>
    </w:p>
    <w:bookmarkEnd w:id="114"/>
    <w:bookmarkStart w:name="z117" w:id="115"/>
    <w:p>
      <w:pPr>
        <w:spacing w:after="0"/>
        <w:ind w:left="0"/>
        <w:jc w:val="both"/>
      </w:pPr>
      <w:r>
        <w:rPr>
          <w:rFonts w:ascii="Times New Roman"/>
          <w:b w:val="false"/>
          <w:i w:val="false"/>
          <w:color w:val="000000"/>
          <w:sz w:val="28"/>
        </w:rPr>
        <w:t>
      77) жоғары оқу орындарының студенттердің жыл сайынғы ғылыми-зерттеу жұмыстарын жүргізуінің қорытындыларын шығару;</w:t>
      </w:r>
    </w:p>
    <w:bookmarkEnd w:id="115"/>
    <w:bookmarkStart w:name="z118" w:id="116"/>
    <w:p>
      <w:pPr>
        <w:spacing w:after="0"/>
        <w:ind w:left="0"/>
        <w:jc w:val="both"/>
      </w:pPr>
      <w:r>
        <w:rPr>
          <w:rFonts w:ascii="Times New Roman"/>
          <w:b w:val="false"/>
          <w:i w:val="false"/>
          <w:color w:val="000000"/>
          <w:sz w:val="28"/>
        </w:rPr>
        <w:t>
      78) Министрлікке ведомстволық бағынысты жоғары және (немесе) жоғары оқу орнынан кейінгі білім беру ұйымдарының ректорлары мен проректорлары үшін шет елдерге іссапарларға рұқсаттар беру;</w:t>
      </w:r>
    </w:p>
    <w:bookmarkEnd w:id="116"/>
    <w:bookmarkStart w:name="z119" w:id="117"/>
    <w:p>
      <w:pPr>
        <w:spacing w:after="0"/>
        <w:ind w:left="0"/>
        <w:jc w:val="both"/>
      </w:pPr>
      <w:r>
        <w:rPr>
          <w:rFonts w:ascii="Times New Roman"/>
          <w:b w:val="false"/>
          <w:i w:val="false"/>
          <w:color w:val="000000"/>
          <w:sz w:val="28"/>
        </w:rPr>
        <w:t>
      79) жоғары оқу орындарында сыбайлас жемқорлық көріністеріне қарсы іс-қимыл, сондай-ақ академиялық адалдық мәселелерін үйлестіру;</w:t>
      </w:r>
    </w:p>
    <w:bookmarkEnd w:id="117"/>
    <w:bookmarkStart w:name="z120" w:id="118"/>
    <w:p>
      <w:pPr>
        <w:spacing w:after="0"/>
        <w:ind w:left="0"/>
        <w:jc w:val="both"/>
      </w:pPr>
      <w:r>
        <w:rPr>
          <w:rFonts w:ascii="Times New Roman"/>
          <w:b w:val="false"/>
          <w:i w:val="false"/>
          <w:color w:val="000000"/>
          <w:sz w:val="28"/>
        </w:rPr>
        <w:t xml:space="preserve">
      80) жоғары және (немесе) жоғары оқу орнынан кейінгі білім беру ұйымдары жанындағы әскери кафедралардың қызметін үйлестіру; </w:t>
      </w:r>
    </w:p>
    <w:bookmarkEnd w:id="118"/>
    <w:bookmarkStart w:name="z121" w:id="119"/>
    <w:p>
      <w:pPr>
        <w:spacing w:after="0"/>
        <w:ind w:left="0"/>
        <w:jc w:val="both"/>
      </w:pPr>
      <w:r>
        <w:rPr>
          <w:rFonts w:ascii="Times New Roman"/>
          <w:b w:val="false"/>
          <w:i w:val="false"/>
          <w:color w:val="000000"/>
          <w:sz w:val="28"/>
        </w:rPr>
        <w:t>
      81) жоғары және (немесе) жоғары оқу орнынан кейінгі білім беру ұйымдары ректорларының республикалық және өңірлік кеңестерінің жұмысын үйлестіру, олардың өзара іс-қимылын қамтамасыз ету;</w:t>
      </w:r>
    </w:p>
    <w:bookmarkEnd w:id="119"/>
    <w:bookmarkStart w:name="z122" w:id="120"/>
    <w:p>
      <w:pPr>
        <w:spacing w:after="0"/>
        <w:ind w:left="0"/>
        <w:jc w:val="both"/>
      </w:pPr>
      <w:r>
        <w:rPr>
          <w:rFonts w:ascii="Times New Roman"/>
          <w:b w:val="false"/>
          <w:i w:val="false"/>
          <w:color w:val="000000"/>
          <w:sz w:val="28"/>
        </w:rPr>
        <w:t>
      82) жоғары және (немесе) жоғары оқу орнынан кейінгі білім беру ұйымдарының статистикалық көрсеткіштерін жинау және өңдеу, сондай-ақ білім алушылар контингентінің қозғалысын, оның ішінде мемлекеттік білім беру тапсырысы бойынша сүйемелдеу;</w:t>
      </w:r>
    </w:p>
    <w:bookmarkEnd w:id="120"/>
    <w:bookmarkStart w:name="z123" w:id="121"/>
    <w:p>
      <w:pPr>
        <w:spacing w:after="0"/>
        <w:ind w:left="0"/>
        <w:jc w:val="both"/>
      </w:pPr>
      <w:r>
        <w:rPr>
          <w:rFonts w:ascii="Times New Roman"/>
          <w:b w:val="false"/>
          <w:i w:val="false"/>
          <w:color w:val="000000"/>
          <w:sz w:val="28"/>
        </w:rPr>
        <w:t>
      83) З-НК және 1-НК жоғары оқу орындарының мемлекеттік статистика көрсеткіштерін жинау, талдау мен өңдеу;</w:t>
      </w:r>
    </w:p>
    <w:bookmarkEnd w:id="121"/>
    <w:bookmarkStart w:name="z124" w:id="122"/>
    <w:p>
      <w:pPr>
        <w:spacing w:after="0"/>
        <w:ind w:left="0"/>
        <w:jc w:val="both"/>
      </w:pPr>
      <w:r>
        <w:rPr>
          <w:rFonts w:ascii="Times New Roman"/>
          <w:b w:val="false"/>
          <w:i w:val="false"/>
          <w:color w:val="000000"/>
          <w:sz w:val="28"/>
        </w:rPr>
        <w:t>
      84) ЮНЕСКО халықаралық статистикасының статистикалық есептілік жинақтарын жыл сайын толтыру;</w:t>
      </w:r>
    </w:p>
    <w:bookmarkEnd w:id="122"/>
    <w:bookmarkStart w:name="z125" w:id="123"/>
    <w:p>
      <w:pPr>
        <w:spacing w:after="0"/>
        <w:ind w:left="0"/>
        <w:jc w:val="both"/>
      </w:pPr>
      <w:r>
        <w:rPr>
          <w:rFonts w:ascii="Times New Roman"/>
          <w:b w:val="false"/>
          <w:i w:val="false"/>
          <w:color w:val="000000"/>
          <w:sz w:val="28"/>
        </w:rPr>
        <w:t>
      85) наградаларға ұсыну үшін жоғары және (немесе) жоғары оқу орнынан кейінгі білім беру ұйымдарының ОПҚ және қызметкерлерінің тізімдерін қалыптастыру;</w:t>
      </w:r>
    </w:p>
    <w:bookmarkEnd w:id="123"/>
    <w:bookmarkStart w:name="z126" w:id="124"/>
    <w:p>
      <w:pPr>
        <w:spacing w:after="0"/>
        <w:ind w:left="0"/>
        <w:jc w:val="both"/>
      </w:pPr>
      <w:r>
        <w:rPr>
          <w:rFonts w:ascii="Times New Roman"/>
          <w:b w:val="false"/>
          <w:i w:val="false"/>
          <w:color w:val="000000"/>
          <w:sz w:val="28"/>
        </w:rPr>
        <w:t>
      86) жоғары және (немесе) жоғары оқу орнынан кейінгі білім беру ұйымдарының ректорлары мен проректорларының есептерін кезінде анықтамалық материалдар дайындау;</w:t>
      </w:r>
    </w:p>
    <w:bookmarkEnd w:id="124"/>
    <w:bookmarkStart w:name="z127" w:id="125"/>
    <w:p>
      <w:pPr>
        <w:spacing w:after="0"/>
        <w:ind w:left="0"/>
        <w:jc w:val="both"/>
      </w:pPr>
      <w:r>
        <w:rPr>
          <w:rFonts w:ascii="Times New Roman"/>
          <w:b w:val="false"/>
          <w:i w:val="false"/>
          <w:color w:val="000000"/>
          <w:sz w:val="28"/>
        </w:rPr>
        <w:t>
      87) жоғары және (немесе) жоғары оқу орындарының кейінгі білім беру ұйымдарының түлектерін, соның ішінде ауылдық квотаны "Азаматтарға арналған үкімет" мемлекеттік корпорациясы КЕАҚ арқылы Қазақстан Республикасының Үкіметі айқындаған өңірлерге қоныс аударған ауыл жастары арасынан шыққан Қазақстан Республикасының азаматтарын жұмысқа орналастыру мониторингі;</w:t>
      </w:r>
    </w:p>
    <w:bookmarkEnd w:id="125"/>
    <w:bookmarkStart w:name="z128" w:id="126"/>
    <w:p>
      <w:pPr>
        <w:spacing w:after="0"/>
        <w:ind w:left="0"/>
        <w:jc w:val="both"/>
      </w:pPr>
      <w:r>
        <w:rPr>
          <w:rFonts w:ascii="Times New Roman"/>
          <w:b w:val="false"/>
          <w:i w:val="false"/>
          <w:color w:val="000000"/>
          <w:sz w:val="28"/>
        </w:rPr>
        <w:t>
      88) жоғары және (немесе) жоғары оқу орнынан кейінгі білім беру ұйымдарының жатақханаларындағы орындарды бөлу мониторингі;</w:t>
      </w:r>
    </w:p>
    <w:bookmarkEnd w:id="126"/>
    <w:bookmarkStart w:name="z129" w:id="127"/>
    <w:p>
      <w:pPr>
        <w:spacing w:after="0"/>
        <w:ind w:left="0"/>
        <w:jc w:val="both"/>
      </w:pPr>
      <w:r>
        <w:rPr>
          <w:rFonts w:ascii="Times New Roman"/>
          <w:b w:val="false"/>
          <w:i w:val="false"/>
          <w:color w:val="000000"/>
          <w:sz w:val="28"/>
        </w:rPr>
        <w:t>
      89) жоғары және жоғары оқу орнынан кейінгі білім беру саласында халықаралық және республикалық қоғамдық-маңызды іс-шараларды өткізуді ұйымдастыру жөніндегі жұмысты үйлестіру;</w:t>
      </w:r>
    </w:p>
    <w:bookmarkEnd w:id="127"/>
    <w:bookmarkStart w:name="z130" w:id="128"/>
    <w:p>
      <w:pPr>
        <w:spacing w:after="0"/>
        <w:ind w:left="0"/>
        <w:jc w:val="both"/>
      </w:pPr>
      <w:r>
        <w:rPr>
          <w:rFonts w:ascii="Times New Roman"/>
          <w:b w:val="false"/>
          <w:i w:val="false"/>
          <w:color w:val="000000"/>
          <w:sz w:val="28"/>
        </w:rPr>
        <w:t>
      90) студенттер арасында волонтерлікті дамытуды үйлестіру;</w:t>
      </w:r>
    </w:p>
    <w:bookmarkEnd w:id="128"/>
    <w:bookmarkStart w:name="z131" w:id="129"/>
    <w:p>
      <w:pPr>
        <w:spacing w:after="0"/>
        <w:ind w:left="0"/>
        <w:jc w:val="both"/>
      </w:pPr>
      <w:r>
        <w:rPr>
          <w:rFonts w:ascii="Times New Roman"/>
          <w:b w:val="false"/>
          <w:i w:val="false"/>
          <w:color w:val="000000"/>
          <w:sz w:val="28"/>
        </w:rPr>
        <w:t>
      91) жоғары оқу орындарында Қазақстан Республикасында діни экстремизм мен терроризмге қарсы іс-қимыл жөніндегі жұмысты үйлестіру;</w:t>
      </w:r>
    </w:p>
    <w:bookmarkEnd w:id="129"/>
    <w:bookmarkStart w:name="z132" w:id="130"/>
    <w:p>
      <w:pPr>
        <w:spacing w:after="0"/>
        <w:ind w:left="0"/>
        <w:jc w:val="both"/>
      </w:pPr>
      <w:r>
        <w:rPr>
          <w:rFonts w:ascii="Times New Roman"/>
          <w:b w:val="false"/>
          <w:i w:val="false"/>
          <w:color w:val="000000"/>
          <w:sz w:val="28"/>
        </w:rPr>
        <w:t>
      92) Қазақстан халқы Ассамблеясының даму тұжырымдамасын іске асыру жөніндегі жұмысты үйлестіру;</w:t>
      </w:r>
    </w:p>
    <w:bookmarkEnd w:id="130"/>
    <w:bookmarkStart w:name="z133" w:id="131"/>
    <w:p>
      <w:pPr>
        <w:spacing w:after="0"/>
        <w:ind w:left="0"/>
        <w:jc w:val="both"/>
      </w:pPr>
      <w:r>
        <w:rPr>
          <w:rFonts w:ascii="Times New Roman"/>
          <w:b w:val="false"/>
          <w:i w:val="false"/>
          <w:color w:val="000000"/>
          <w:sz w:val="28"/>
        </w:rPr>
        <w:t>
      93) жоғары және (немесе) жоғары оқу орнынан кейінгі білім беру ұйымдарындағы жастардың құқық бұзушылықтарының алдын алу жөніндегі қызметін үйлестіру;</w:t>
      </w:r>
    </w:p>
    <w:bookmarkEnd w:id="131"/>
    <w:bookmarkStart w:name="z134" w:id="132"/>
    <w:p>
      <w:pPr>
        <w:spacing w:after="0"/>
        <w:ind w:left="0"/>
        <w:jc w:val="both"/>
      </w:pPr>
      <w:r>
        <w:rPr>
          <w:rFonts w:ascii="Times New Roman"/>
          <w:b w:val="false"/>
          <w:i w:val="false"/>
          <w:color w:val="000000"/>
          <w:sz w:val="28"/>
        </w:rPr>
        <w:t>
      94) студенттік өзін-өзі басқару органдарының қызметіне мониторинг жүргізу (жастар ісі жөніндегі комитеттер, студенттік парламенттер және т. б.);</w:t>
      </w:r>
    </w:p>
    <w:bookmarkEnd w:id="132"/>
    <w:bookmarkStart w:name="z135" w:id="133"/>
    <w:p>
      <w:pPr>
        <w:spacing w:after="0"/>
        <w:ind w:left="0"/>
        <w:jc w:val="both"/>
      </w:pPr>
      <w:r>
        <w:rPr>
          <w:rFonts w:ascii="Times New Roman"/>
          <w:b w:val="false"/>
          <w:i w:val="false"/>
          <w:color w:val="000000"/>
          <w:sz w:val="28"/>
        </w:rPr>
        <w:t>
      95) жоғары және (немесе) жоғары оқу орнынан кейінгі білім беру ұйымдарында салауатты өмір салтын және жаппай студенттік спортты дамыту жөніндегі қызметін үйлестіру;</w:t>
      </w:r>
    </w:p>
    <w:bookmarkEnd w:id="133"/>
    <w:bookmarkStart w:name="z136" w:id="134"/>
    <w:p>
      <w:pPr>
        <w:spacing w:after="0"/>
        <w:ind w:left="0"/>
        <w:jc w:val="both"/>
      </w:pPr>
      <w:r>
        <w:rPr>
          <w:rFonts w:ascii="Times New Roman"/>
          <w:b w:val="false"/>
          <w:i w:val="false"/>
          <w:color w:val="000000"/>
          <w:sz w:val="28"/>
        </w:rPr>
        <w:t>
      96) жоғары және (немесе) жоғары оқу орнынан кейінгі білім беру ұйымдарында білім алушыларды құқықтық тәрбиелеу мәселелері бойынша мемлекеттік органдармен және ұйымдармен өзара іс-қимыл жасау;</w:t>
      </w:r>
    </w:p>
    <w:bookmarkEnd w:id="134"/>
    <w:bookmarkStart w:name="z159" w:id="135"/>
    <w:p>
      <w:pPr>
        <w:spacing w:after="0"/>
        <w:ind w:left="0"/>
        <w:jc w:val="both"/>
      </w:pPr>
      <w:r>
        <w:rPr>
          <w:rFonts w:ascii="Times New Roman"/>
          <w:b w:val="false"/>
          <w:i w:val="false"/>
          <w:color w:val="000000"/>
          <w:sz w:val="28"/>
        </w:rPr>
        <w:t>
      96-1) әкімшілік рәсімдер шеңберінде арыз иелері жолданымдарда көтеретін жүйелі проблемаларға талдау жүргізу және оларды анықтау;</w:t>
      </w:r>
    </w:p>
    <w:bookmarkEnd w:id="135"/>
    <w:bookmarkStart w:name="z137" w:id="136"/>
    <w:p>
      <w:pPr>
        <w:spacing w:after="0"/>
        <w:ind w:left="0"/>
        <w:jc w:val="both"/>
      </w:pPr>
      <w:r>
        <w:rPr>
          <w:rFonts w:ascii="Times New Roman"/>
          <w:b w:val="false"/>
          <w:i w:val="false"/>
          <w:color w:val="000000"/>
          <w:sz w:val="28"/>
        </w:rPr>
        <w:t>
      97)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Ғылым және жоғары білім министрінің 16.10.2023 </w:t>
      </w:r>
      <w:r>
        <w:rPr>
          <w:rFonts w:ascii="Times New Roman"/>
          <w:b w:val="false"/>
          <w:i w:val="false"/>
          <w:color w:val="ff0000"/>
          <w:sz w:val="28"/>
        </w:rPr>
        <w:t>№ 529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8" w:id="137"/>
    <w:p>
      <w:pPr>
        <w:spacing w:after="0"/>
        <w:ind w:left="0"/>
        <w:jc w:val="left"/>
      </w:pPr>
      <w:r>
        <w:rPr>
          <w:rFonts w:ascii="Times New Roman"/>
          <w:b/>
          <w:i w:val="false"/>
          <w:color w:val="000000"/>
        </w:rPr>
        <w:t xml:space="preserve"> 3-тарау. Комитет басшысының мәртебесі мен өкілеттігі</w:t>
      </w:r>
    </w:p>
    <w:bookmarkEnd w:id="137"/>
    <w:bookmarkStart w:name="z139" w:id="138"/>
    <w:p>
      <w:pPr>
        <w:spacing w:after="0"/>
        <w:ind w:left="0"/>
        <w:jc w:val="both"/>
      </w:pPr>
      <w:r>
        <w:rPr>
          <w:rFonts w:ascii="Times New Roman"/>
          <w:b w:val="false"/>
          <w:i w:val="false"/>
          <w:color w:val="000000"/>
          <w:sz w:val="28"/>
        </w:rPr>
        <w:t>
      16. Комитет басшылығын Комитетке жүктелген міндеттердің орындалуына және өз функцияларын жүзеге асыруға дербес жауапты болатын Төраға жүзеге асырады.</w:t>
      </w:r>
    </w:p>
    <w:bookmarkEnd w:id="138"/>
    <w:bookmarkStart w:name="z140" w:id="139"/>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39"/>
    <w:bookmarkStart w:name="z141" w:id="140"/>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40"/>
    <w:bookmarkStart w:name="z142" w:id="141"/>
    <w:p>
      <w:pPr>
        <w:spacing w:after="0"/>
        <w:ind w:left="0"/>
        <w:jc w:val="both"/>
      </w:pPr>
      <w:r>
        <w:rPr>
          <w:rFonts w:ascii="Times New Roman"/>
          <w:b w:val="false"/>
          <w:i w:val="false"/>
          <w:color w:val="000000"/>
          <w:sz w:val="28"/>
        </w:rPr>
        <w:t>
      19. Комитет Төрағасының өкілеттігі:</w:t>
      </w:r>
    </w:p>
    <w:bookmarkEnd w:id="141"/>
    <w:bookmarkStart w:name="z143" w:id="142"/>
    <w:p>
      <w:pPr>
        <w:spacing w:after="0"/>
        <w:ind w:left="0"/>
        <w:jc w:val="both"/>
      </w:pPr>
      <w:r>
        <w:rPr>
          <w:rFonts w:ascii="Times New Roman"/>
          <w:b w:val="false"/>
          <w:i w:val="false"/>
          <w:color w:val="000000"/>
          <w:sz w:val="28"/>
        </w:rPr>
        <w:t>
      1) Министрліктің басшылығына Комитеттің құрылымы мен штаттық кестесі бойынша ұсыныстар береді;</w:t>
      </w:r>
    </w:p>
    <w:bookmarkEnd w:id="142"/>
    <w:bookmarkStart w:name="z144" w:id="143"/>
    <w:p>
      <w:pPr>
        <w:spacing w:after="0"/>
        <w:ind w:left="0"/>
        <w:jc w:val="both"/>
      </w:pPr>
      <w:r>
        <w:rPr>
          <w:rFonts w:ascii="Times New Roman"/>
          <w:b w:val="false"/>
          <w:i w:val="false"/>
          <w:color w:val="000000"/>
          <w:sz w:val="28"/>
        </w:rPr>
        <w:t>
      2) Министрлiктiң Аппарат басшысына Комитеттiң құрылымдық бөлiмшелерi туралы ереженi әзiрлеу бойынша ұсыныстар енгiзедi;</w:t>
      </w:r>
    </w:p>
    <w:bookmarkEnd w:id="143"/>
    <w:bookmarkStart w:name="z145" w:id="144"/>
    <w:p>
      <w:pPr>
        <w:spacing w:after="0"/>
        <w:ind w:left="0"/>
        <w:jc w:val="both"/>
      </w:pPr>
      <w:r>
        <w:rPr>
          <w:rFonts w:ascii="Times New Roman"/>
          <w:b w:val="false"/>
          <w:i w:val="false"/>
          <w:color w:val="000000"/>
          <w:sz w:val="28"/>
        </w:rPr>
        <w:t>
      3) Министрліктің Аппарат басшысына Комитет персоналын іссапарға жіберу, біліктілігін арттыру, көтермелеу, оларға тәртіптік жаза қолдану және алып тастау мәлелелері бойынша ұсыныстар енгізеді;</w:t>
      </w:r>
    </w:p>
    <w:bookmarkEnd w:id="144"/>
    <w:bookmarkStart w:name="z146" w:id="145"/>
    <w:p>
      <w:pPr>
        <w:spacing w:after="0"/>
        <w:ind w:left="0"/>
        <w:jc w:val="both"/>
      </w:pPr>
      <w:r>
        <w:rPr>
          <w:rFonts w:ascii="Times New Roman"/>
          <w:b w:val="false"/>
          <w:i w:val="false"/>
          <w:color w:val="000000"/>
          <w:sz w:val="28"/>
        </w:rPr>
        <w:t>
      4) Министрліктің Аппарат басшысына лауазымға тағайындау және лауазымнан босату, сондай-ақ төрағаның орынбасарын және Комитеттің басқа да қызметкерлерін көтермелеу және тәртіптік жауапкершілікке тарту туралы ұсыныстар енгізеді;</w:t>
      </w:r>
    </w:p>
    <w:bookmarkEnd w:id="145"/>
    <w:bookmarkStart w:name="z147" w:id="146"/>
    <w:p>
      <w:pPr>
        <w:spacing w:after="0"/>
        <w:ind w:left="0"/>
        <w:jc w:val="both"/>
      </w:pPr>
      <w:r>
        <w:rPr>
          <w:rFonts w:ascii="Times New Roman"/>
          <w:b w:val="false"/>
          <w:i w:val="false"/>
          <w:color w:val="000000"/>
          <w:sz w:val="28"/>
        </w:rPr>
        <w:t>
      5) құзыретіне кіретін мәселелер бойынша Комитеттің барлық қызметкерлері орындауға міндетті нормативтік құқықтық актілерді шығарады, нұсқаулар береді;</w:t>
      </w:r>
    </w:p>
    <w:bookmarkEnd w:id="146"/>
    <w:bookmarkStart w:name="z148" w:id="147"/>
    <w:p>
      <w:pPr>
        <w:spacing w:after="0"/>
        <w:ind w:left="0"/>
        <w:jc w:val="both"/>
      </w:pPr>
      <w:r>
        <w:rPr>
          <w:rFonts w:ascii="Times New Roman"/>
          <w:b w:val="false"/>
          <w:i w:val="false"/>
          <w:color w:val="000000"/>
          <w:sz w:val="28"/>
        </w:rPr>
        <w:t>
      6) Қазақстан Республикасының қолданыстағы заңнамасына сәйкес мемлекеттік органдарда және өзге де ұйымдарда Комитеттің атынан өкілдік етеді;</w:t>
      </w:r>
    </w:p>
    <w:bookmarkEnd w:id="147"/>
    <w:bookmarkStart w:name="z149" w:id="148"/>
    <w:p>
      <w:pPr>
        <w:spacing w:after="0"/>
        <w:ind w:left="0"/>
        <w:jc w:val="both"/>
      </w:pPr>
      <w:r>
        <w:rPr>
          <w:rFonts w:ascii="Times New Roman"/>
          <w:b w:val="false"/>
          <w:i w:val="false"/>
          <w:color w:val="000000"/>
          <w:sz w:val="28"/>
        </w:rPr>
        <w:t>
      7) сыбайлас жемқорлыққа қарсы күресті күшейтуге бағытталған шараларды қабылдау жұмысына басшылық жасайды, қызметкерлердің сыбайлас жемқорлыққа қарсы заңнамалар талаптарын сақтауын қамтамасыз етеді;</w:t>
      </w:r>
    </w:p>
    <w:bookmarkEnd w:id="148"/>
    <w:bookmarkStart w:name="z150" w:id="149"/>
    <w:p>
      <w:pPr>
        <w:spacing w:after="0"/>
        <w:ind w:left="0"/>
        <w:jc w:val="both"/>
      </w:pPr>
      <w:r>
        <w:rPr>
          <w:rFonts w:ascii="Times New Roman"/>
          <w:b w:val="false"/>
          <w:i w:val="false"/>
          <w:color w:val="000000"/>
          <w:sz w:val="28"/>
        </w:rPr>
        <w:t xml:space="preserve">
      8)  қызметкерлердің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орындаушылық және еңбек тәртібін сақтауын бақылайды;</w:t>
      </w:r>
    </w:p>
    <w:bookmarkEnd w:id="149"/>
    <w:bookmarkStart w:name="z151" w:id="150"/>
    <w:p>
      <w:pPr>
        <w:spacing w:after="0"/>
        <w:ind w:left="0"/>
        <w:jc w:val="both"/>
      </w:pPr>
      <w:r>
        <w:rPr>
          <w:rFonts w:ascii="Times New Roman"/>
          <w:b w:val="false"/>
          <w:i w:val="false"/>
          <w:color w:val="000000"/>
          <w:sz w:val="28"/>
        </w:rPr>
        <w:t>
      9) Қазақстан Республикасы заңдарына, Қазақстан Республикасы Президентінің және Қазақстан Республикасы Үкіметінің актілеріне сәйкес өзге де өкілеттілікті жүзеге асырады.</w:t>
      </w:r>
    </w:p>
    <w:bookmarkEnd w:id="150"/>
    <w:p>
      <w:pPr>
        <w:spacing w:after="0"/>
        <w:ind w:left="0"/>
        <w:jc w:val="both"/>
      </w:pPr>
      <w:r>
        <w:rPr>
          <w:rFonts w:ascii="Times New Roman"/>
          <w:b w:val="false"/>
          <w:i w:val="false"/>
          <w:color w:val="000000"/>
          <w:sz w:val="28"/>
        </w:rPr>
        <w:t>
      Төраға болмаған кезеңде оның өкілеттіктерін қолданыстағы заңнамаға сәйкес оны алмастыратын тұлға жүзеге асырады.</w:t>
      </w:r>
    </w:p>
    <w:bookmarkStart w:name="z152" w:id="151"/>
    <w:p>
      <w:pPr>
        <w:spacing w:after="0"/>
        <w:ind w:left="0"/>
        <w:jc w:val="both"/>
      </w:pPr>
      <w:r>
        <w:rPr>
          <w:rFonts w:ascii="Times New Roman"/>
          <w:b w:val="false"/>
          <w:i w:val="false"/>
          <w:color w:val="000000"/>
          <w:sz w:val="28"/>
        </w:rPr>
        <w:t>
      20. Төраға өз орынбасарларының өкілеттіктерін қолданыстағы заңнамаға сәйкес белгілейді.</w:t>
      </w:r>
    </w:p>
    <w:bookmarkEnd w:id="151"/>
    <w:bookmarkStart w:name="z153" w:id="152"/>
    <w:p>
      <w:pPr>
        <w:spacing w:after="0"/>
        <w:ind w:left="0"/>
        <w:jc w:val="left"/>
      </w:pPr>
      <w:r>
        <w:rPr>
          <w:rFonts w:ascii="Times New Roman"/>
          <w:b/>
          <w:i w:val="false"/>
          <w:color w:val="000000"/>
        </w:rPr>
        <w:t xml:space="preserve"> 4-тарау. Комитеттің мүлкі</w:t>
      </w:r>
    </w:p>
    <w:bookmarkEnd w:id="152"/>
    <w:bookmarkStart w:name="z154" w:id="153"/>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мүлкінің болуы мүмкін.</w:t>
      </w:r>
    </w:p>
    <w:bookmarkEnd w:id="153"/>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55" w:id="154"/>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54"/>
    <w:bookmarkStart w:name="z156" w:id="155"/>
    <w:p>
      <w:pPr>
        <w:spacing w:after="0"/>
        <w:ind w:left="0"/>
        <w:jc w:val="both"/>
      </w:pPr>
      <w:r>
        <w:rPr>
          <w:rFonts w:ascii="Times New Roman"/>
          <w:b w:val="false"/>
          <w:i w:val="false"/>
          <w:color w:val="000000"/>
          <w:sz w:val="28"/>
        </w:rPr>
        <w:t>
      23. Егер заңнамада өзгеше көзделмесе,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55"/>
    <w:bookmarkStart w:name="z157" w:id="156"/>
    <w:p>
      <w:pPr>
        <w:spacing w:after="0"/>
        <w:ind w:left="0"/>
        <w:jc w:val="left"/>
      </w:pPr>
      <w:r>
        <w:rPr>
          <w:rFonts w:ascii="Times New Roman"/>
          <w:b/>
          <w:i w:val="false"/>
          <w:color w:val="000000"/>
        </w:rPr>
        <w:t xml:space="preserve"> 5-тарау. Комитетті қайта ұйымдастыру және тарату</w:t>
      </w:r>
    </w:p>
    <w:bookmarkEnd w:id="156"/>
    <w:bookmarkStart w:name="z158" w:id="157"/>
    <w:p>
      <w:pPr>
        <w:spacing w:after="0"/>
        <w:ind w:left="0"/>
        <w:jc w:val="both"/>
      </w:pPr>
      <w:r>
        <w:rPr>
          <w:rFonts w:ascii="Times New Roman"/>
          <w:b w:val="false"/>
          <w:i w:val="false"/>
          <w:color w:val="000000"/>
          <w:sz w:val="28"/>
        </w:rPr>
        <w:t>
      24. Комитетті және оның аумақтық органдарын қайта ұйымдастыру және тарату Қазақстан Республикасының заңнамасына сәйкес жүзеге асырылады.</w:t>
      </w:r>
    </w:p>
    <w:bookmarkEnd w:id="157"/>
    <w:p>
      <w:pPr>
        <w:spacing w:after="0"/>
        <w:ind w:left="0"/>
        <w:jc w:val="both"/>
      </w:pPr>
      <w:r>
        <w:rPr>
          <w:rFonts w:ascii="Times New Roman"/>
          <w:b w:val="false"/>
          <w:i w:val="false"/>
          <w:color w:val="000000"/>
          <w:sz w:val="28"/>
        </w:rPr>
        <w:t>
      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