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1630" w14:textId="8cc1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қалалары мен елді мекендерінің аумақтарын абаттандырудың қағидаларын бекіту туралы</w:t>
      </w:r>
    </w:p>
    <w:p>
      <w:pPr>
        <w:spacing w:after="0"/>
        <w:ind w:left="0"/>
        <w:jc w:val="both"/>
      </w:pPr>
      <w:r>
        <w:rPr>
          <w:rFonts w:ascii="Times New Roman"/>
          <w:b w:val="false"/>
          <w:i w:val="false"/>
          <w:color w:val="000000"/>
          <w:sz w:val="28"/>
        </w:rPr>
        <w:t>Жетісу облысы мәслихатының 2022 жылғы 14 желтоқсандағы № 13-42 шешім.</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өзін-өзін басқару туралы" Қазақстан Республикасы Заңының 6-бабы 1-тармағының </w:t>
      </w:r>
      <w:r>
        <w:rPr>
          <w:rFonts w:ascii="Times New Roman"/>
          <w:b w:val="false"/>
          <w:i w:val="false"/>
          <w:color w:val="000000"/>
          <w:sz w:val="28"/>
        </w:rPr>
        <w:t>4-2) тармақшасына</w:t>
      </w:r>
      <w:r>
        <w:rPr>
          <w:rFonts w:ascii="Times New Roman"/>
          <w:b w:val="false"/>
          <w:i w:val="false"/>
          <w:color w:val="000000"/>
          <w:sz w:val="28"/>
        </w:rPr>
        <w:t xml:space="preserve">, Қазақстан Республикасы Ұлттық экономика министрінің 2015 жылғы 20 наурыздағы </w:t>
      </w:r>
      <w:r>
        <w:rPr>
          <w:rFonts w:ascii="Times New Roman"/>
          <w:b w:val="false"/>
          <w:i w:val="false"/>
          <w:color w:val="000000"/>
          <w:sz w:val="28"/>
        </w:rPr>
        <w:t>№ 235</w:t>
      </w:r>
      <w:r>
        <w:rPr>
          <w:rFonts w:ascii="Times New Roman"/>
          <w:b w:val="false"/>
          <w:i w:val="false"/>
          <w:color w:val="000000"/>
          <w:sz w:val="28"/>
        </w:rPr>
        <w:t xml:space="preserve"> бұйрығымен бекітілген (Қазақстан Республикасының Әділет министрлігінде № 10886 тіркелген) қалалар мен елді мекендердің аумақтарын абаттандырудың үлгілік қағидаларына сәйкес,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Жетісу облысының қалалары мен елді мекендерінің аумақтарын абаттандырудың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жетекшілік ететін облыс әкімінің орынбасарына жүктелсін.</w:t>
      </w:r>
    </w:p>
    <w:bookmarkEnd w:id="2"/>
    <w:bookmarkStart w:name="z10"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2022 жылғы "14" желтоқсандағы № 13-42 шешіміне қосымша</w:t>
            </w:r>
          </w:p>
        </w:tc>
      </w:tr>
    </w:tbl>
    <w:bookmarkStart w:name="z13" w:id="4"/>
    <w:p>
      <w:pPr>
        <w:spacing w:after="0"/>
        <w:ind w:left="0"/>
        <w:jc w:val="left"/>
      </w:pPr>
      <w:r>
        <w:rPr>
          <w:rFonts w:ascii="Times New Roman"/>
          <w:b/>
          <w:i w:val="false"/>
          <w:color w:val="000000"/>
        </w:rPr>
        <w:t xml:space="preserve"> Жетісу облысының қалалары мен елді мекендерінің аумақтарын абаттандырудың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Жетісу облысының қалалары мен елді мекендерінің аумақтарын абаттандырудың қағидалары (бұдан әрі –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23-15) тармақшасына</w:t>
      </w:r>
      <w:r>
        <w:rPr>
          <w:rFonts w:ascii="Times New Roman"/>
          <w:b w:val="false"/>
          <w:i w:val="false"/>
          <w:color w:val="000000"/>
          <w:sz w:val="28"/>
        </w:rPr>
        <w:t xml:space="preserve">, Қазақстан Республикасы Ұлттық экономика министрінің 2015 жылғы 20 наурыздағы </w:t>
      </w:r>
      <w:r>
        <w:rPr>
          <w:rFonts w:ascii="Times New Roman"/>
          <w:b w:val="false"/>
          <w:i w:val="false"/>
          <w:color w:val="000000"/>
          <w:sz w:val="28"/>
        </w:rPr>
        <w:t>№ 235</w:t>
      </w:r>
      <w:r>
        <w:rPr>
          <w:rFonts w:ascii="Times New Roman"/>
          <w:b w:val="false"/>
          <w:i w:val="false"/>
          <w:color w:val="000000"/>
          <w:sz w:val="28"/>
        </w:rPr>
        <w:t xml:space="preserve"> бұйрығымен бекітілген (Қазақстан Республикасының Әділет министрлігінде № 10886 тіркелген) қалалар мен елді мекендердің аумақтарын абаттандырудың үлгілік қағидаларына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Жетісу облысының қалалары мен елді мекендерінің аумақтарын абаттандыру тәртібін айқындайды.</w:t>
      </w:r>
    </w:p>
    <w:bookmarkEnd w:id="6"/>
    <w:bookmarkStart w:name="z16"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7" w:id="8"/>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8"/>
    <w:bookmarkStart w:name="z18" w:id="9"/>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bookmarkEnd w:id="9"/>
    <w:bookmarkStart w:name="z19" w:id="10"/>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bookmarkEnd w:id="10"/>
    <w:bookmarkStart w:name="z20" w:id="11"/>
    <w:p>
      <w:pPr>
        <w:spacing w:after="0"/>
        <w:ind w:left="0"/>
        <w:jc w:val="both"/>
      </w:pPr>
      <w:r>
        <w:rPr>
          <w:rFonts w:ascii="Times New Roman"/>
          <w:b w:val="false"/>
          <w:i w:val="false"/>
          <w:color w:val="000000"/>
          <w:sz w:val="28"/>
        </w:rPr>
        <w:t>
      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bookmarkEnd w:id="11"/>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Start w:name="z21" w:id="12"/>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12"/>
    <w:bookmarkStart w:name="z22" w:id="13"/>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bookmarkEnd w:id="13"/>
    <w:bookmarkStart w:name="z23" w:id="14"/>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тұлға;</w:t>
      </w:r>
    </w:p>
    <w:bookmarkEnd w:id="14"/>
    <w:bookmarkStart w:name="z24" w:id="15"/>
    <w:p>
      <w:pPr>
        <w:spacing w:after="0"/>
        <w:ind w:left="0"/>
        <w:jc w:val="both"/>
      </w:pPr>
      <w:r>
        <w:rPr>
          <w:rFonts w:ascii="Times New Roman"/>
          <w:b w:val="false"/>
          <w:i w:val="false"/>
          <w:color w:val="000000"/>
          <w:sz w:val="28"/>
        </w:rPr>
        <w:t>
      7-1)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bookmarkEnd w:id="15"/>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Start w:name="z25" w:id="16"/>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bookmarkEnd w:id="16"/>
    <w:bookmarkStart w:name="z26" w:id="17"/>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толықтырулар енгізілді - Жетісу облыстық мәслихатының 15.12.2023 </w:t>
      </w:r>
      <w:r>
        <w:rPr>
          <w:rFonts w:ascii="Times New Roman"/>
          <w:b w:val="false"/>
          <w:i w:val="false"/>
          <w:color w:val="00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8"/>
    <w:p>
      <w:pPr>
        <w:spacing w:after="0"/>
        <w:ind w:left="0"/>
        <w:jc w:val="left"/>
      </w:pPr>
      <w:r>
        <w:rPr>
          <w:rFonts w:ascii="Times New Roman"/>
          <w:b/>
          <w:i w:val="false"/>
          <w:color w:val="000000"/>
        </w:rPr>
        <w:t xml:space="preserve"> 2-тарау. Қалалар мен елді мекендердің аумақтарын абаттандыру</w:t>
      </w:r>
    </w:p>
    <w:bookmarkEnd w:id="18"/>
    <w:bookmarkStart w:name="z28" w:id="19"/>
    <w:p>
      <w:pPr>
        <w:spacing w:after="0"/>
        <w:ind w:left="0"/>
        <w:jc w:val="left"/>
      </w:pPr>
      <w:r>
        <w:rPr>
          <w:rFonts w:ascii="Times New Roman"/>
          <w:b/>
          <w:i w:val="false"/>
          <w:color w:val="000000"/>
        </w:rPr>
        <w:t xml:space="preserve"> 1-параграф. Тазалық пен тәртіпті қамтамасыз ету</w:t>
      </w:r>
    </w:p>
    <w:bookmarkEnd w:id="19"/>
    <w:bookmarkStart w:name="z29" w:id="20"/>
    <w:p>
      <w:pPr>
        <w:spacing w:after="0"/>
        <w:ind w:left="0"/>
        <w:jc w:val="both"/>
      </w:pPr>
      <w:r>
        <w:rPr>
          <w:rFonts w:ascii="Times New Roman"/>
          <w:b w:val="false"/>
          <w:i w:val="false"/>
          <w:color w:val="000000"/>
          <w:sz w:val="28"/>
        </w:rPr>
        <w:t>
       3.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20"/>
    <w:bookmarkStart w:name="z30" w:id="21"/>
    <w:p>
      <w:pPr>
        <w:spacing w:after="0"/>
        <w:ind w:left="0"/>
        <w:jc w:val="both"/>
      </w:pPr>
      <w:r>
        <w:rPr>
          <w:rFonts w:ascii="Times New Roman"/>
          <w:b w:val="false"/>
          <w:i w:val="false"/>
          <w:color w:val="000000"/>
          <w:sz w:val="28"/>
        </w:rPr>
        <w:t>
       4. Жергілікті жерлерді ағымдағы санитариялық күтіп-ұстауды аумақтарды абаттандыру саласында маманданған ұйымдар жүзеге асырады.</w:t>
      </w:r>
    </w:p>
    <w:bookmarkEnd w:id="21"/>
    <w:bookmarkStart w:name="z31" w:id="22"/>
    <w:p>
      <w:pPr>
        <w:spacing w:after="0"/>
        <w:ind w:left="0"/>
        <w:jc w:val="both"/>
      </w:pPr>
      <w:r>
        <w:rPr>
          <w:rFonts w:ascii="Times New Roman"/>
          <w:b w:val="false"/>
          <w:i w:val="false"/>
          <w:color w:val="000000"/>
          <w:sz w:val="28"/>
        </w:rPr>
        <w:t>
       5. Барлық ұйымдық-құқықтық нысандардың жеке және заңды тұлғалары, оның iшiнде күрделі және уақытша объектілердің иелерi мыналарды:</w:t>
      </w:r>
    </w:p>
    <w:bookmarkEnd w:id="22"/>
    <w:bookmarkStart w:name="z32" w:id="23"/>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bookmarkEnd w:id="23"/>
    <w:bookmarkStart w:name="z33" w:id="24"/>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bookmarkEnd w:id="24"/>
    <w:bookmarkStart w:name="z34" w:id="25"/>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bookmarkEnd w:id="25"/>
    <w:bookmarkStart w:name="z35" w:id="26"/>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End w:id="26"/>
    <w:bookmarkStart w:name="z36" w:id="27"/>
    <w:p>
      <w:pPr>
        <w:spacing w:after="0"/>
        <w:ind w:left="0"/>
        <w:jc w:val="left"/>
      </w:pPr>
      <w:r>
        <w:rPr>
          <w:rFonts w:ascii="Times New Roman"/>
          <w:b/>
          <w:i w:val="false"/>
          <w:color w:val="000000"/>
        </w:rPr>
        <w:t xml:space="preserve"> 2-параграф. Аумақтарды жинауды ұйымдастыру</w:t>
      </w:r>
    </w:p>
    <w:bookmarkEnd w:id="27"/>
    <w:bookmarkStart w:name="z37" w:id="28"/>
    <w:p>
      <w:pPr>
        <w:spacing w:after="0"/>
        <w:ind w:left="0"/>
        <w:jc w:val="both"/>
      </w:pPr>
      <w:r>
        <w:rPr>
          <w:rFonts w:ascii="Times New Roman"/>
          <w:b w:val="false"/>
          <w:i w:val="false"/>
          <w:color w:val="000000"/>
          <w:sz w:val="28"/>
        </w:rPr>
        <w:t>
       6. Жалпыға ортақ пайдаланылатын орындарды жинау және күтіп-ұстау қызмет көрсетудің мынадай түрлерін қамтиды:</w:t>
      </w:r>
    </w:p>
    <w:bookmarkEnd w:id="28"/>
    <w:bookmarkStart w:name="z38" w:id="29"/>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29"/>
    <w:bookmarkStart w:name="z39" w:id="30"/>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30"/>
    <w:bookmarkStart w:name="z40" w:id="31"/>
    <w:p>
      <w:pPr>
        <w:spacing w:after="0"/>
        <w:ind w:left="0"/>
        <w:jc w:val="both"/>
      </w:pPr>
      <w:r>
        <w:rPr>
          <w:rFonts w:ascii="Times New Roman"/>
          <w:b w:val="false"/>
          <w:i w:val="false"/>
          <w:color w:val="000000"/>
          <w:sz w:val="28"/>
        </w:rPr>
        <w:t>
       3) сыпыру;</w:t>
      </w:r>
    </w:p>
    <w:bookmarkEnd w:id="31"/>
    <w:bookmarkStart w:name="z41" w:id="32"/>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32"/>
    <w:bookmarkStart w:name="z42" w:id="33"/>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End w:id="33"/>
    <w:bookmarkStart w:name="z43" w:id="34"/>
    <w:p>
      <w:pPr>
        <w:spacing w:after="0"/>
        <w:ind w:left="0"/>
        <w:jc w:val="both"/>
      </w:pPr>
      <w:r>
        <w:rPr>
          <w:rFonts w:ascii="Times New Roman"/>
          <w:b w:val="false"/>
          <w:i w:val="false"/>
          <w:color w:val="000000"/>
          <w:sz w:val="28"/>
        </w:rPr>
        <w:t>
       7.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bookmarkEnd w:id="34"/>
    <w:bookmarkStart w:name="z44" w:id="35"/>
    <w:p>
      <w:pPr>
        <w:spacing w:after="0"/>
        <w:ind w:left="0"/>
        <w:jc w:val="both"/>
      </w:pPr>
      <w:r>
        <w:rPr>
          <w:rFonts w:ascii="Times New Roman"/>
          <w:b w:val="false"/>
          <w:i w:val="false"/>
          <w:color w:val="000000"/>
          <w:sz w:val="28"/>
        </w:rPr>
        <w:t>
      8.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p>
    <w:bookmarkEnd w:id="35"/>
    <w:bookmarkStart w:name="z45" w:id="36"/>
    <w:p>
      <w:pPr>
        <w:spacing w:after="0"/>
        <w:ind w:left="0"/>
        <w:jc w:val="both"/>
      </w:pPr>
      <w:r>
        <w:rPr>
          <w:rFonts w:ascii="Times New Roman"/>
          <w:b w:val="false"/>
          <w:i w:val="false"/>
          <w:color w:val="000000"/>
          <w:sz w:val="28"/>
        </w:rPr>
        <w:t>
       9.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36"/>
    <w:bookmarkStart w:name="z46" w:id="37"/>
    <w:p>
      <w:pPr>
        <w:spacing w:after="0"/>
        <w:ind w:left="0"/>
        <w:jc w:val="both"/>
      </w:pPr>
      <w:r>
        <w:rPr>
          <w:rFonts w:ascii="Times New Roman"/>
          <w:b w:val="false"/>
          <w:i w:val="false"/>
          <w:color w:val="000000"/>
          <w:sz w:val="28"/>
        </w:rPr>
        <w:t>
       10.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37"/>
    <w:bookmarkStart w:name="z47" w:id="38"/>
    <w:p>
      <w:pPr>
        <w:spacing w:after="0"/>
        <w:ind w:left="0"/>
        <w:jc w:val="both"/>
      </w:pPr>
      <w:r>
        <w:rPr>
          <w:rFonts w:ascii="Times New Roman"/>
          <w:b w:val="false"/>
          <w:i w:val="false"/>
          <w:color w:val="000000"/>
          <w:sz w:val="28"/>
        </w:rPr>
        <w:t>
       11. Жол жөндеу жұмыстарын жүргізгізу кезінде құрылыс қоқыстарын осы жұмыстарды жүргізген ұйымдар шығарады.</w:t>
      </w:r>
    </w:p>
    <w:bookmarkEnd w:id="38"/>
    <w:bookmarkStart w:name="z48" w:id="39"/>
    <w:p>
      <w:pPr>
        <w:spacing w:after="0"/>
        <w:ind w:left="0"/>
        <w:jc w:val="both"/>
      </w:pPr>
      <w:r>
        <w:rPr>
          <w:rFonts w:ascii="Times New Roman"/>
          <w:b w:val="false"/>
          <w:i w:val="false"/>
          <w:color w:val="000000"/>
          <w:sz w:val="28"/>
        </w:rPr>
        <w:t>
      12.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39"/>
    <w:bookmarkStart w:name="z49" w:id="40"/>
    <w:p>
      <w:pPr>
        <w:spacing w:after="0"/>
        <w:ind w:left="0"/>
        <w:jc w:val="both"/>
      </w:pPr>
      <w:r>
        <w:rPr>
          <w:rFonts w:ascii="Times New Roman"/>
          <w:b w:val="false"/>
          <w:i w:val="false"/>
          <w:color w:val="000000"/>
          <w:sz w:val="28"/>
        </w:rPr>
        <w:t>
      13.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40"/>
    <w:bookmarkStart w:name="z50" w:id="41"/>
    <w:p>
      <w:pPr>
        <w:spacing w:after="0"/>
        <w:ind w:left="0"/>
        <w:jc w:val="both"/>
      </w:pPr>
      <w:r>
        <w:rPr>
          <w:rFonts w:ascii="Times New Roman"/>
          <w:b w:val="false"/>
          <w:i w:val="false"/>
          <w:color w:val="000000"/>
          <w:sz w:val="28"/>
        </w:rPr>
        <w:t>
       14. Көшелер мен өтпе жолдардан қарды шығару жергілікті атқарушы органдар айқындаған жерлерге жүзеге асырылады.</w:t>
      </w:r>
    </w:p>
    <w:bookmarkEnd w:id="41"/>
    <w:bookmarkStart w:name="z51" w:id="42"/>
    <w:p>
      <w:pPr>
        <w:spacing w:after="0"/>
        <w:ind w:left="0"/>
        <w:jc w:val="both"/>
      </w:pPr>
      <w:r>
        <w:rPr>
          <w:rFonts w:ascii="Times New Roman"/>
          <w:b w:val="false"/>
          <w:i w:val="false"/>
          <w:color w:val="000000"/>
          <w:sz w:val="28"/>
        </w:rPr>
        <w:t>
      15. Қарды уақытша жинау орындары қар ерігеннен кейін қоқыстардан тазартылады және абаттандырылады.</w:t>
      </w:r>
    </w:p>
    <w:bookmarkEnd w:id="42"/>
    <w:bookmarkStart w:name="z52" w:id="43"/>
    <w:p>
      <w:pPr>
        <w:spacing w:after="0"/>
        <w:ind w:left="0"/>
        <w:jc w:val="left"/>
      </w:pPr>
      <w:r>
        <w:rPr>
          <w:rFonts w:ascii="Times New Roman"/>
          <w:b/>
          <w:i w:val="false"/>
          <w:color w:val="000000"/>
        </w:rPr>
        <w:t xml:space="preserve"> 3-параграф. Қалдықтарды жинау және шығару</w:t>
      </w:r>
    </w:p>
    <w:bookmarkEnd w:id="43"/>
    <w:bookmarkStart w:name="z53" w:id="44"/>
    <w:p>
      <w:pPr>
        <w:spacing w:after="0"/>
        <w:ind w:left="0"/>
        <w:jc w:val="both"/>
      </w:pPr>
      <w:r>
        <w:rPr>
          <w:rFonts w:ascii="Times New Roman"/>
          <w:b w:val="false"/>
          <w:i w:val="false"/>
          <w:color w:val="000000"/>
          <w:sz w:val="28"/>
        </w:rPr>
        <w:t>
       16.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44"/>
    <w:bookmarkStart w:name="z54" w:id="45"/>
    <w:p>
      <w:pPr>
        <w:spacing w:after="0"/>
        <w:ind w:left="0"/>
        <w:jc w:val="both"/>
      </w:pPr>
      <w:r>
        <w:rPr>
          <w:rFonts w:ascii="Times New Roman"/>
          <w:b w:val="false"/>
          <w:i w:val="false"/>
          <w:color w:val="000000"/>
          <w:sz w:val="28"/>
        </w:rPr>
        <w:t xml:space="preserve">
       17.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w:t>
      </w:r>
      <w:r>
        <w:rPr>
          <w:rFonts w:ascii="Times New Roman"/>
          <w:b w:val="false"/>
          <w:i w:val="false"/>
          <w:color w:val="000000"/>
          <w:sz w:val="28"/>
        </w:rPr>
        <w:t>№ 508</w:t>
      </w:r>
      <w:r>
        <w:rPr>
          <w:rFonts w:ascii="Times New Roman"/>
          <w:b w:val="false"/>
          <w:i w:val="false"/>
          <w:color w:val="000000"/>
          <w:sz w:val="28"/>
        </w:rPr>
        <w:t xml:space="preserve"> бұйрығымен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45"/>
    <w:bookmarkStart w:name="z55" w:id="46"/>
    <w:p>
      <w:pPr>
        <w:spacing w:after="0"/>
        <w:ind w:left="0"/>
        <w:jc w:val="both"/>
      </w:pPr>
      <w:r>
        <w:rPr>
          <w:rFonts w:ascii="Times New Roman"/>
          <w:b w:val="false"/>
          <w:i w:val="false"/>
          <w:color w:val="000000"/>
          <w:sz w:val="28"/>
        </w:rPr>
        <w:t xml:space="preserve">
       18. Үй иелерінің аумағында Қазақстан Республикасы Денсаулық сақтау министрінің міндетін атқарушының 2020 жылғы 25 желтоқсандағы № ҚР ДСМ-331/2020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w:t>
      </w:r>
      <w:r>
        <w:rPr>
          <w:rFonts w:ascii="Times New Roman"/>
          <w:b w:val="false"/>
          <w:i w:val="false"/>
          <w:color w:val="000000"/>
          <w:sz w:val="28"/>
        </w:rPr>
        <w:t>№ 21934</w:t>
      </w:r>
      <w:r>
        <w:rPr>
          <w:rFonts w:ascii="Times New Roman"/>
          <w:b w:val="false"/>
          <w:i w:val="false"/>
          <w:color w:val="000000"/>
          <w:sz w:val="28"/>
        </w:rPr>
        <w:t xml:space="preserve">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46"/>
    <w:bookmarkStart w:name="z56" w:id="47"/>
    <w:p>
      <w:pPr>
        <w:spacing w:after="0"/>
        <w:ind w:left="0"/>
        <w:jc w:val="both"/>
      </w:pPr>
      <w:r>
        <w:rPr>
          <w:rFonts w:ascii="Times New Roman"/>
          <w:b w:val="false"/>
          <w:i w:val="false"/>
          <w:color w:val="000000"/>
          <w:sz w:val="28"/>
        </w:rPr>
        <w:t>
      19. Контейнерлерге және контейнерлік алаңдарға тек коммуналдық қалдықтарды тастауға және жинауға жол беріледі.</w:t>
      </w:r>
    </w:p>
    <w:bookmarkEnd w:id="47"/>
    <w:bookmarkStart w:name="z57" w:id="48"/>
    <w:p>
      <w:pPr>
        <w:spacing w:after="0"/>
        <w:ind w:left="0"/>
        <w:jc w:val="both"/>
      </w:pPr>
      <w:r>
        <w:rPr>
          <w:rFonts w:ascii="Times New Roman"/>
          <w:b w:val="false"/>
          <w:i w:val="false"/>
          <w:color w:val="000000"/>
          <w:sz w:val="28"/>
        </w:rPr>
        <w:t>
      20.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48"/>
    <w:bookmarkStart w:name="z58" w:id="49"/>
    <w:p>
      <w:pPr>
        <w:spacing w:after="0"/>
        <w:ind w:left="0"/>
        <w:jc w:val="both"/>
      </w:pPr>
      <w:r>
        <w:rPr>
          <w:rFonts w:ascii="Times New Roman"/>
          <w:b w:val="false"/>
          <w:i w:val="false"/>
          <w:color w:val="000000"/>
          <w:sz w:val="28"/>
        </w:rPr>
        <w:t>
      21. Сұйық тұрмыстық қалдықтар мен ірі көлемді қоқыстарды қоқыс шығару құбырына тастауға болмайды.</w:t>
      </w:r>
    </w:p>
    <w:bookmarkEnd w:id="49"/>
    <w:bookmarkStart w:name="z59" w:id="50"/>
    <w:p>
      <w:pPr>
        <w:spacing w:after="0"/>
        <w:ind w:left="0"/>
        <w:jc w:val="both"/>
      </w:pPr>
      <w:r>
        <w:rPr>
          <w:rFonts w:ascii="Times New Roman"/>
          <w:b w:val="false"/>
          <w:i w:val="false"/>
          <w:color w:val="000000"/>
          <w:sz w:val="28"/>
        </w:rPr>
        <w:t>
      22. Қоқыс шығару құбырын пайдалануды иелігінде тұрғын үй бар пайдаланушы ұйым жүзеге асырады.</w:t>
      </w:r>
    </w:p>
    <w:bookmarkEnd w:id="50"/>
    <w:bookmarkStart w:name="z60" w:id="51"/>
    <w:p>
      <w:pPr>
        <w:spacing w:after="0"/>
        <w:ind w:left="0"/>
        <w:jc w:val="both"/>
      </w:pPr>
      <w:r>
        <w:rPr>
          <w:rFonts w:ascii="Times New Roman"/>
          <w:b w:val="false"/>
          <w:i w:val="false"/>
          <w:color w:val="000000"/>
          <w:sz w:val="28"/>
        </w:rPr>
        <w:t>
      23. Контейнерлік алаңдарды және контейнерлерді пайдаланатын және оларға қызмет көрсететін мамандандырылған ұйымдар:</w:t>
      </w:r>
    </w:p>
    <w:bookmarkEnd w:id="51"/>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23-тармақ жаңа редакцияда - Жетісу облыстық мәслихатының 15.12.2023 </w:t>
      </w:r>
      <w:r>
        <w:rPr>
          <w:rFonts w:ascii="Times New Roman"/>
          <w:b w:val="false"/>
          <w:i w:val="false"/>
          <w:color w:val="00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 Іргелес аумақта құрылыс қалдықтарын және ірі габаритті қалдықтарды контейнерлік алаңдарға жинауға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 тармақпен толықтырылды - Жетісу облыстық мәслихатының 15.12.2023 </w:t>
      </w:r>
      <w:r>
        <w:rPr>
          <w:rFonts w:ascii="Times New Roman"/>
          <w:b w:val="false"/>
          <w:i w:val="false"/>
          <w:color w:val="00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24.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Жетісу облыстық мәслихатының 15.12.2023 </w:t>
      </w:r>
      <w:r>
        <w:rPr>
          <w:rFonts w:ascii="Times New Roman"/>
          <w:b w:val="false"/>
          <w:i w:val="false"/>
          <w:color w:val="00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25.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52"/>
    <w:bookmarkStart w:name="z66" w:id="53"/>
    <w:p>
      <w:pPr>
        <w:spacing w:after="0"/>
        <w:ind w:left="0"/>
        <w:jc w:val="both"/>
      </w:pPr>
      <w:r>
        <w:rPr>
          <w:rFonts w:ascii="Times New Roman"/>
          <w:b w:val="false"/>
          <w:i w:val="false"/>
          <w:color w:val="000000"/>
          <w:sz w:val="28"/>
        </w:rPr>
        <w:t>
      26.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w:t>
      </w:r>
    </w:p>
    <w:bookmarkEnd w:id="53"/>
    <w:bookmarkStart w:name="z67" w:id="54"/>
    <w:p>
      <w:pPr>
        <w:spacing w:after="0"/>
        <w:ind w:left="0"/>
        <w:jc w:val="both"/>
      </w:pPr>
      <w:r>
        <w:rPr>
          <w:rFonts w:ascii="Times New Roman"/>
          <w:b w:val="false"/>
          <w:i w:val="false"/>
          <w:color w:val="000000"/>
          <w:sz w:val="28"/>
        </w:rPr>
        <w:t>
       Құтылар ластануына қарай, бiрақ кемінде аптасына бір рет жуылады.</w:t>
      </w:r>
    </w:p>
    <w:bookmarkEnd w:id="54"/>
    <w:bookmarkStart w:name="z68" w:id="55"/>
    <w:p>
      <w:pPr>
        <w:spacing w:after="0"/>
        <w:ind w:left="0"/>
        <w:jc w:val="left"/>
      </w:pPr>
      <w:r>
        <w:rPr>
          <w:rFonts w:ascii="Times New Roman"/>
          <w:b/>
          <w:i w:val="false"/>
          <w:color w:val="000000"/>
        </w:rPr>
        <w:t xml:space="preserve"> 4-параграф. Көшелерді, тұрғын үй орамдарын және шағын аудандарды абаттандыру</w:t>
      </w:r>
    </w:p>
    <w:bookmarkEnd w:id="55"/>
    <w:bookmarkStart w:name="z69" w:id="56"/>
    <w:p>
      <w:pPr>
        <w:spacing w:after="0"/>
        <w:ind w:left="0"/>
        <w:jc w:val="both"/>
      </w:pPr>
      <w:r>
        <w:rPr>
          <w:rFonts w:ascii="Times New Roman"/>
          <w:b w:val="false"/>
          <w:i w:val="false"/>
          <w:color w:val="000000"/>
          <w:sz w:val="28"/>
        </w:rPr>
        <w:t>
       27.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56"/>
    <w:bookmarkStart w:name="z70" w:id="57"/>
    <w:p>
      <w:pPr>
        <w:spacing w:after="0"/>
        <w:ind w:left="0"/>
        <w:jc w:val="both"/>
      </w:pPr>
      <w:r>
        <w:rPr>
          <w:rFonts w:ascii="Times New Roman"/>
          <w:b w:val="false"/>
          <w:i w:val="false"/>
          <w:color w:val="000000"/>
          <w:sz w:val="28"/>
        </w:rPr>
        <w:t>
       28.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57"/>
    <w:p>
      <w:pPr>
        <w:spacing w:after="0"/>
        <w:ind w:left="0"/>
        <w:jc w:val="both"/>
      </w:pPr>
      <w:r>
        <w:rPr>
          <w:rFonts w:ascii="Times New Roman"/>
          <w:b w:val="false"/>
          <w:i w:val="false"/>
          <w:color w:val="000000"/>
          <w:sz w:val="28"/>
        </w:rPr>
        <w:t>
      28-1.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 тармақпен толықтырылды - Жетісу облыстық мәслихатының 15.12.2023 </w:t>
      </w:r>
      <w:r>
        <w:rPr>
          <w:rFonts w:ascii="Times New Roman"/>
          <w:b w:val="false"/>
          <w:i w:val="false"/>
          <w:color w:val="00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58"/>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58"/>
    <w:bookmarkStart w:name="z72" w:id="59"/>
    <w:p>
      <w:pPr>
        <w:spacing w:after="0"/>
        <w:ind w:left="0"/>
        <w:jc w:val="both"/>
      </w:pPr>
      <w:r>
        <w:rPr>
          <w:rFonts w:ascii="Times New Roman"/>
          <w:b w:val="false"/>
          <w:i w:val="false"/>
          <w:color w:val="000000"/>
          <w:sz w:val="28"/>
        </w:rPr>
        <w:t>
       29.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59"/>
    <w:p>
      <w:pPr>
        <w:spacing w:after="0"/>
        <w:ind w:left="0"/>
        <w:jc w:val="both"/>
      </w:pPr>
      <w:r>
        <w:rPr>
          <w:rFonts w:ascii="Times New Roman"/>
          <w:b w:val="false"/>
          <w:i w:val="false"/>
          <w:color w:val="000000"/>
          <w:sz w:val="28"/>
        </w:rPr>
        <w:t>
      29-1.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 тармақпен толықтырылды - Жетісу облыстық мәслихатының 15.12.2023 </w:t>
      </w:r>
      <w:r>
        <w:rPr>
          <w:rFonts w:ascii="Times New Roman"/>
          <w:b w:val="false"/>
          <w:i w:val="false"/>
          <w:color w:val="00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60"/>
    <w:p>
      <w:pPr>
        <w:spacing w:after="0"/>
        <w:ind w:left="0"/>
        <w:jc w:val="both"/>
      </w:pPr>
      <w:r>
        <w:rPr>
          <w:rFonts w:ascii="Times New Roman"/>
          <w:b w:val="false"/>
          <w:i w:val="false"/>
          <w:color w:val="000000"/>
          <w:sz w:val="28"/>
        </w:rPr>
        <w:t>
       30. Өз еркімен ғимараттардың қасбеттерін және олардың конструктивтік элементтерін қайта жабдықтауға жол берілмейді.</w:t>
      </w:r>
    </w:p>
    <w:bookmarkEnd w:id="60"/>
    <w:bookmarkStart w:name="z74" w:id="61"/>
    <w:p>
      <w:pPr>
        <w:spacing w:after="0"/>
        <w:ind w:left="0"/>
        <w:jc w:val="left"/>
      </w:pPr>
      <w:r>
        <w:rPr>
          <w:rFonts w:ascii="Times New Roman"/>
          <w:b/>
          <w:i w:val="false"/>
          <w:color w:val="000000"/>
        </w:rPr>
        <w:t xml:space="preserve"> 6-параграф. Сыртқы жарықтандыруды және субұрқақтарды күтіп-ұстау</w:t>
      </w:r>
    </w:p>
    <w:bookmarkEnd w:id="61"/>
    <w:bookmarkStart w:name="z75" w:id="62"/>
    <w:p>
      <w:pPr>
        <w:spacing w:after="0"/>
        <w:ind w:left="0"/>
        <w:jc w:val="both"/>
      </w:pPr>
      <w:r>
        <w:rPr>
          <w:rFonts w:ascii="Times New Roman"/>
          <w:b w:val="false"/>
          <w:i w:val="false"/>
          <w:color w:val="000000"/>
          <w:sz w:val="28"/>
        </w:rPr>
        <w:t>
       31.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62"/>
    <w:bookmarkStart w:name="z76" w:id="63"/>
    <w:p>
      <w:pPr>
        <w:spacing w:after="0"/>
        <w:ind w:left="0"/>
        <w:jc w:val="both"/>
      </w:pPr>
      <w:r>
        <w:rPr>
          <w:rFonts w:ascii="Times New Roman"/>
          <w:b w:val="false"/>
          <w:i w:val="false"/>
          <w:color w:val="000000"/>
          <w:sz w:val="28"/>
        </w:rPr>
        <w:t>
       32.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63"/>
    <w:bookmarkStart w:name="z77" w:id="64"/>
    <w:p>
      <w:pPr>
        <w:spacing w:after="0"/>
        <w:ind w:left="0"/>
        <w:jc w:val="both"/>
      </w:pPr>
      <w:r>
        <w:rPr>
          <w:rFonts w:ascii="Times New Roman"/>
          <w:b w:val="false"/>
          <w:i w:val="false"/>
          <w:color w:val="000000"/>
          <w:sz w:val="28"/>
        </w:rPr>
        <w:t>
      33.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64"/>
    <w:bookmarkStart w:name="z78" w:id="65"/>
    <w:p>
      <w:pPr>
        <w:spacing w:after="0"/>
        <w:ind w:left="0"/>
        <w:jc w:val="both"/>
      </w:pPr>
      <w:r>
        <w:rPr>
          <w:rFonts w:ascii="Times New Roman"/>
          <w:b w:val="false"/>
          <w:i w:val="false"/>
          <w:color w:val="000000"/>
          <w:sz w:val="28"/>
        </w:rPr>
        <w:t>
       34.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65"/>
    <w:bookmarkStart w:name="z79" w:id="66"/>
    <w:p>
      <w:pPr>
        <w:spacing w:after="0"/>
        <w:ind w:left="0"/>
        <w:jc w:val="both"/>
      </w:pPr>
      <w:r>
        <w:rPr>
          <w:rFonts w:ascii="Times New Roman"/>
          <w:b w:val="false"/>
          <w:i w:val="false"/>
          <w:color w:val="000000"/>
          <w:sz w:val="28"/>
        </w:rPr>
        <w:t>
       35. Уәкілетті орган коммуналдық меншіктегі субұрқақтардың тиісті жағдайын және пайдаланылуын қамтамасыз етеді.</w:t>
      </w:r>
    </w:p>
    <w:bookmarkEnd w:id="66"/>
    <w:bookmarkStart w:name="z80" w:id="67"/>
    <w:p>
      <w:pPr>
        <w:spacing w:after="0"/>
        <w:ind w:left="0"/>
        <w:jc w:val="both"/>
      </w:pPr>
      <w:r>
        <w:rPr>
          <w:rFonts w:ascii="Times New Roman"/>
          <w:b w:val="false"/>
          <w:i w:val="false"/>
          <w:color w:val="000000"/>
          <w:sz w:val="28"/>
        </w:rPr>
        <w:t>
       36.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67"/>
    <w:bookmarkStart w:name="z81" w:id="68"/>
    <w:p>
      <w:pPr>
        <w:spacing w:after="0"/>
        <w:ind w:left="0"/>
        <w:jc w:val="both"/>
      </w:pPr>
      <w:r>
        <w:rPr>
          <w:rFonts w:ascii="Times New Roman"/>
          <w:b w:val="false"/>
          <w:i w:val="false"/>
          <w:color w:val="000000"/>
          <w:sz w:val="28"/>
        </w:rPr>
        <w:t>
       37.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