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b383b" w14:textId="fab38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министрлігінің Аэроғарыш комитеті республикалық мемлекеттік мекемесінің ережесін бекіту туралы" Қазақстан Республикасы Цифрлық даму, инновациялар және аэроғарыш өнеркәсібі министрінің 2019 жылғы 26 шілдедегі № 177/НҚ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22 қарашадағы № 452/НҚ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Цифрлық даму, инновациялар және аэроғарыш өнеркәсібі министрлігінің Аэроғарыш комитеті республикалық мемлекеттік мекемесінің ережесін бекіту туралы" Қазақстан Республикасы Цифрлық даму, инновациялар және аэроғарыш өнеркәсібі министрінің 2019 жылғы 26 шілдедегі № 177/НҚ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Цифрлық даму, инновациялар және аэроғарыш өнеркәсібі министрлігінің Аэроғарыш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Start w:name="z3" w:id="0"/>
    <w:p>
      <w:pPr>
        <w:spacing w:after="0"/>
        <w:ind w:left="0"/>
        <w:jc w:val="both"/>
      </w:pPr>
      <w:r>
        <w:rPr>
          <w:rFonts w:ascii="Times New Roman"/>
          <w:b w:val="false"/>
          <w:i w:val="false"/>
          <w:color w:val="000000"/>
          <w:sz w:val="28"/>
        </w:rPr>
        <w:t>
      Комитеттің қарамағындағы ұйымдардың тізбесінде:</w:t>
      </w:r>
    </w:p>
    <w:bookmarkEnd w:id="0"/>
    <w:bookmarkStart w:name="z4" w:id="1"/>
    <w:p>
      <w:pPr>
        <w:spacing w:after="0"/>
        <w:ind w:left="0"/>
        <w:jc w:val="both"/>
      </w:pPr>
      <w:r>
        <w:rPr>
          <w:rFonts w:ascii="Times New Roman"/>
          <w:b w:val="false"/>
          <w:i w:val="false"/>
          <w:color w:val="000000"/>
          <w:sz w:val="28"/>
        </w:rPr>
        <w:t xml:space="preserve">
      "Жауапкершілігі шектеулі серіктестіктер:" деген жол мынадай редакцияда жазылсын: </w:t>
      </w:r>
    </w:p>
    <w:bookmarkEnd w:id="1"/>
    <w:p>
      <w:pPr>
        <w:spacing w:after="0"/>
        <w:ind w:left="0"/>
        <w:jc w:val="both"/>
      </w:pPr>
      <w:r>
        <w:rPr>
          <w:rFonts w:ascii="Times New Roman"/>
          <w:b w:val="false"/>
          <w:i w:val="false"/>
          <w:color w:val="000000"/>
          <w:sz w:val="28"/>
        </w:rPr>
        <w:t>
      Жауапкершілігі шектеулі серіктестіктер:</w:t>
      </w:r>
    </w:p>
    <w:p>
      <w:pPr>
        <w:spacing w:after="0"/>
        <w:ind w:left="0"/>
        <w:jc w:val="both"/>
      </w:pPr>
      <w:r>
        <w:rPr>
          <w:rFonts w:ascii="Times New Roman"/>
          <w:b w:val="false"/>
          <w:i w:val="false"/>
          <w:color w:val="000000"/>
          <w:sz w:val="28"/>
        </w:rPr>
        <w:t>
      "Ғалам" жауапкершілігі шектеулі серіктестігі;</w:t>
      </w:r>
    </w:p>
    <w:p>
      <w:pPr>
        <w:spacing w:after="0"/>
        <w:ind w:left="0"/>
        <w:jc w:val="both"/>
      </w:pPr>
      <w:r>
        <w:rPr>
          <w:rFonts w:ascii="Times New Roman"/>
          <w:b w:val="false"/>
          <w:i w:val="false"/>
          <w:color w:val="000000"/>
          <w:sz w:val="28"/>
        </w:rPr>
        <w:t>
      "В.Г. Фесенков атындағы астрофизикалық институт" жауапкершілігі шектеулі серіктестігі;</w:t>
      </w:r>
    </w:p>
    <w:p>
      <w:pPr>
        <w:spacing w:after="0"/>
        <w:ind w:left="0"/>
        <w:jc w:val="both"/>
      </w:pPr>
      <w:r>
        <w:rPr>
          <w:rFonts w:ascii="Times New Roman"/>
          <w:b w:val="false"/>
          <w:i w:val="false"/>
          <w:color w:val="000000"/>
          <w:sz w:val="28"/>
        </w:rPr>
        <w:t>
      "Ионосфера институты" жауапкершілігі шектеулі серіктестігі;</w:t>
      </w:r>
    </w:p>
    <w:p>
      <w:pPr>
        <w:spacing w:after="0"/>
        <w:ind w:left="0"/>
        <w:jc w:val="both"/>
      </w:pPr>
      <w:r>
        <w:rPr>
          <w:rFonts w:ascii="Times New Roman"/>
          <w:b w:val="false"/>
          <w:i w:val="false"/>
          <w:color w:val="000000"/>
          <w:sz w:val="28"/>
        </w:rPr>
        <w:t xml:space="preserve">
      "Ғарыштық техника және технологиялар институты" жауапкершілігі шектеулі серіктестігі.". </w:t>
      </w:r>
    </w:p>
    <w:bookmarkStart w:name="z5"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Аэроғарыш комитеті Қазақстан Республикасының заңнамасында белгіленген тәртіппен:</w:t>
      </w:r>
    </w:p>
    <w:bookmarkEnd w:id="2"/>
    <w:bookmarkStart w:name="z6" w:id="3"/>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Цифрлық даму, инновациялар және</w:t>
            </w:r>
          </w:p>
          <w:p>
            <w:pPr>
              <w:spacing w:after="20"/>
              <w:ind w:left="20"/>
              <w:jc w:val="both"/>
            </w:pPr>
            <w:r>
              <w:rPr>
                <w:rFonts w:ascii="Times New Roman"/>
                <w:b w:val="false"/>
                <w:i/>
                <w:color w:val="000000"/>
                <w:sz w:val="20"/>
              </w:rPr>
              <w:t xml:space="preserve">           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